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91" w:rsidRDefault="00565491" w:rsidP="00565491">
      <w:pPr>
        <w:rPr>
          <w:b/>
          <w:sz w:val="22"/>
          <w:szCs w:val="22"/>
        </w:rPr>
      </w:pPr>
      <w:r>
        <w:rPr>
          <w:b/>
          <w:sz w:val="22"/>
          <w:szCs w:val="22"/>
        </w:rPr>
        <w:t>Hajdúszoboszlói Polgármesteri Hivatal</w:t>
      </w:r>
    </w:p>
    <w:p w:rsidR="00565491" w:rsidRDefault="005E41BF" w:rsidP="00565491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Jogi Igazgatási és Ügyrendi</w:t>
      </w:r>
      <w:r w:rsidR="00565491" w:rsidRPr="0086169B">
        <w:rPr>
          <w:b/>
          <w:sz w:val="22"/>
          <w:szCs w:val="22"/>
        </w:rPr>
        <w:t xml:space="preserve"> Bizottsága</w:t>
      </w:r>
      <w:r w:rsidR="00565491">
        <w:rPr>
          <w:b/>
          <w:sz w:val="22"/>
          <w:szCs w:val="22"/>
        </w:rPr>
        <w:t xml:space="preserve"> </w:t>
      </w:r>
    </w:p>
    <w:p w:rsidR="00565491" w:rsidRDefault="00565491" w:rsidP="00565491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4200 Hajdúszoboszló, Hősök tere 1.</w:t>
      </w:r>
    </w:p>
    <w:p w:rsidR="00565491" w:rsidRPr="00A909AA" w:rsidRDefault="00565491" w:rsidP="00A909AA">
      <w:pPr>
        <w:jc w:val="both"/>
      </w:pPr>
      <w:r>
        <w:t xml:space="preserve">Ügyiratszám: </w:t>
      </w:r>
      <w:r w:rsidR="00842B9C">
        <w:t>HSZ/</w:t>
      </w:r>
      <w:r w:rsidR="00170AE3">
        <w:t>11676</w:t>
      </w:r>
      <w:r w:rsidR="008A7BB6">
        <w:t>-</w:t>
      </w:r>
      <w:r w:rsidR="007E199C">
        <w:t>1</w:t>
      </w:r>
      <w:r w:rsidR="009E612E">
        <w:t>/20</w:t>
      </w:r>
      <w:r w:rsidR="00164862">
        <w:t>2</w:t>
      </w:r>
      <w:r w:rsidR="001151FD">
        <w:t>2</w:t>
      </w:r>
      <w:r>
        <w:t>.</w:t>
      </w:r>
    </w:p>
    <w:p w:rsidR="00A35E20" w:rsidRDefault="00A35E20" w:rsidP="00565491">
      <w:pPr>
        <w:jc w:val="center"/>
        <w:rPr>
          <w:b/>
        </w:rPr>
      </w:pPr>
    </w:p>
    <w:p w:rsidR="00565491" w:rsidRPr="00842B9C" w:rsidRDefault="00565491" w:rsidP="00565491">
      <w:pPr>
        <w:jc w:val="center"/>
        <w:rPr>
          <w:b/>
        </w:rPr>
      </w:pPr>
      <w:r w:rsidRPr="00842B9C">
        <w:rPr>
          <w:b/>
        </w:rPr>
        <w:t>K I V O N A T</w:t>
      </w:r>
    </w:p>
    <w:p w:rsidR="00F675FB" w:rsidRPr="002F7F9D" w:rsidRDefault="00F675FB" w:rsidP="00565491">
      <w:pPr>
        <w:jc w:val="center"/>
        <w:rPr>
          <w:b/>
          <w:sz w:val="16"/>
          <w:szCs w:val="16"/>
        </w:rPr>
      </w:pPr>
    </w:p>
    <w:p w:rsidR="00565491" w:rsidRPr="00842B9C" w:rsidRDefault="00565491" w:rsidP="00565491">
      <w:pPr>
        <w:jc w:val="center"/>
        <w:rPr>
          <w:b/>
        </w:rPr>
      </w:pPr>
      <w:r w:rsidRPr="00842B9C">
        <w:rPr>
          <w:b/>
        </w:rPr>
        <w:t xml:space="preserve">Hajdúszoboszló Város Önkormányzata Képviselő-testületének </w:t>
      </w:r>
      <w:r w:rsidR="005E41BF">
        <w:rPr>
          <w:b/>
        </w:rPr>
        <w:t>Jogi, Igazgatási és Ügyrendi</w:t>
      </w:r>
      <w:r w:rsidRPr="00842B9C">
        <w:rPr>
          <w:b/>
        </w:rPr>
        <w:t xml:space="preserve"> Bizottsága 20</w:t>
      </w:r>
      <w:r w:rsidR="009C4066">
        <w:rPr>
          <w:b/>
        </w:rPr>
        <w:t>2</w:t>
      </w:r>
      <w:r w:rsidR="001151FD">
        <w:rPr>
          <w:b/>
        </w:rPr>
        <w:t>2</w:t>
      </w:r>
      <w:r w:rsidRPr="00842B9C">
        <w:rPr>
          <w:b/>
        </w:rPr>
        <w:t xml:space="preserve">. </w:t>
      </w:r>
      <w:r w:rsidR="00170AE3">
        <w:rPr>
          <w:b/>
        </w:rPr>
        <w:t>április 21</w:t>
      </w:r>
      <w:r w:rsidR="001151FD">
        <w:rPr>
          <w:b/>
        </w:rPr>
        <w:t>-én</w:t>
      </w:r>
      <w:r w:rsidRPr="00842B9C">
        <w:rPr>
          <w:b/>
        </w:rPr>
        <w:t xml:space="preserve"> tartott </w:t>
      </w:r>
      <w:r w:rsidR="0063657F" w:rsidRPr="00842B9C">
        <w:rPr>
          <w:b/>
        </w:rPr>
        <w:t>nyílt</w:t>
      </w:r>
      <w:r w:rsidR="001835E8" w:rsidRPr="00842B9C">
        <w:rPr>
          <w:b/>
        </w:rPr>
        <w:t xml:space="preserve"> </w:t>
      </w:r>
      <w:r w:rsidRPr="00842B9C">
        <w:rPr>
          <w:b/>
        </w:rPr>
        <w:t>ülésének jegyzőkönyvéből</w:t>
      </w:r>
    </w:p>
    <w:p w:rsidR="00327BC8" w:rsidRDefault="00327BC8" w:rsidP="00AC74A2">
      <w:pPr>
        <w:jc w:val="both"/>
        <w:rPr>
          <w:b/>
        </w:rPr>
      </w:pPr>
    </w:p>
    <w:p w:rsidR="00170AE3" w:rsidRPr="003E7B0D" w:rsidRDefault="00170AE3" w:rsidP="00170AE3">
      <w:pPr>
        <w:shd w:val="clear" w:color="auto" w:fill="FFFFFF"/>
        <w:jc w:val="both"/>
      </w:pPr>
      <w:r w:rsidRPr="000E514E">
        <w:t>A Jogi, Igazgatási és Ügyrendi</w:t>
      </w:r>
      <w:r w:rsidRPr="000E514E">
        <w:rPr>
          <w:i/>
          <w:sz w:val="28"/>
          <w:szCs w:val="20"/>
        </w:rPr>
        <w:t xml:space="preserve"> </w:t>
      </w:r>
      <w:r w:rsidRPr="00590DDB">
        <w:t xml:space="preserve">Bizottság </w:t>
      </w:r>
      <w:r>
        <w:t>5</w:t>
      </w:r>
      <w:r w:rsidRPr="000E514E">
        <w:t xml:space="preserve"> igen szavazattal (</w:t>
      </w:r>
      <w:r>
        <w:t>Kocsis Róbert, Jónás Kálmán, Marosi György Csongor, Máté Lajos, Dr. Nagy Gábor)</w:t>
      </w:r>
      <w:r w:rsidRPr="000E514E">
        <w:t xml:space="preserve"> </w:t>
      </w:r>
      <w:r w:rsidRPr="00B6143B">
        <w:t xml:space="preserve">ellenszavazat </w:t>
      </w:r>
      <w:r>
        <w:t xml:space="preserve">és </w:t>
      </w:r>
      <w:r w:rsidRPr="004501E6">
        <w:t>tartózkodás nélkül elfogadta</w:t>
      </w:r>
      <w:r>
        <w:t xml:space="preserve"> a határozati javaslatot.  </w:t>
      </w:r>
      <w:r w:rsidRPr="004501E6">
        <w:t>(</w:t>
      </w:r>
      <w:r>
        <w:t>A</w:t>
      </w:r>
      <w:r w:rsidRPr="004501E6">
        <w:t xml:space="preserve"> döntéshozatalban </w:t>
      </w:r>
      <w:r>
        <w:t>5</w:t>
      </w:r>
      <w:r w:rsidRPr="004501E6">
        <w:t xml:space="preserve"> </w:t>
      </w:r>
      <w:r w:rsidRPr="004501E6">
        <w:rPr>
          <w:color w:val="000000"/>
        </w:rPr>
        <w:t>fő vett</w:t>
      </w:r>
      <w:r w:rsidRPr="004A412D">
        <w:rPr>
          <w:color w:val="000000"/>
        </w:rPr>
        <w:t xml:space="preserve"> részt).</w:t>
      </w:r>
    </w:p>
    <w:p w:rsidR="00170AE3" w:rsidRPr="004A412D" w:rsidRDefault="00170AE3" w:rsidP="00170AE3">
      <w:pPr>
        <w:shd w:val="clear" w:color="auto" w:fill="FFFFFF"/>
        <w:jc w:val="both"/>
      </w:pPr>
    </w:p>
    <w:p w:rsidR="00170AE3" w:rsidRPr="00B6143B" w:rsidRDefault="00170AE3" w:rsidP="00170AE3">
      <w:pPr>
        <w:jc w:val="both"/>
        <w:rPr>
          <w:b/>
        </w:rPr>
      </w:pPr>
      <w:r>
        <w:rPr>
          <w:b/>
        </w:rPr>
        <w:t>17/2022. (IV</w:t>
      </w:r>
      <w:r w:rsidRPr="00394FC3">
        <w:rPr>
          <w:b/>
        </w:rPr>
        <w:t xml:space="preserve">. </w:t>
      </w:r>
      <w:r>
        <w:rPr>
          <w:b/>
        </w:rPr>
        <w:t>21</w:t>
      </w:r>
      <w:r w:rsidRPr="00394FC3">
        <w:rPr>
          <w:b/>
        </w:rPr>
        <w:t>.)</w:t>
      </w:r>
      <w:r w:rsidRPr="00B6143B">
        <w:rPr>
          <w:b/>
        </w:rPr>
        <w:t xml:space="preserve"> </w:t>
      </w:r>
      <w:r>
        <w:rPr>
          <w:b/>
        </w:rPr>
        <w:t xml:space="preserve">JIÜB </w:t>
      </w:r>
      <w:r w:rsidRPr="00B6143B">
        <w:rPr>
          <w:b/>
        </w:rPr>
        <w:t>határozat</w:t>
      </w:r>
    </w:p>
    <w:p w:rsidR="00170AE3" w:rsidRDefault="00170AE3" w:rsidP="00170AE3">
      <w:pPr>
        <w:jc w:val="both"/>
        <w:rPr>
          <w:b/>
        </w:rPr>
      </w:pPr>
      <w:r w:rsidRPr="004C5434">
        <w:rPr>
          <w:b/>
        </w:rPr>
        <w:t xml:space="preserve">Hajdúszoboszló Város Önkormányzatának </w:t>
      </w:r>
      <w:r w:rsidRPr="001203A4">
        <w:rPr>
          <w:b/>
        </w:rPr>
        <w:t>Jogi, Igazgatási és Ügyrendi</w:t>
      </w:r>
      <w:r w:rsidRPr="004C5434">
        <w:rPr>
          <w:b/>
        </w:rPr>
        <w:t xml:space="preserve"> </w:t>
      </w:r>
      <w:r>
        <w:rPr>
          <w:b/>
        </w:rPr>
        <w:t>Bizottsága elfogadj</w:t>
      </w:r>
      <w:r w:rsidRPr="004C5434">
        <w:rPr>
          <w:b/>
        </w:rPr>
        <w:t>a</w:t>
      </w:r>
      <w:r>
        <w:t xml:space="preserve"> </w:t>
      </w:r>
      <w:r w:rsidRPr="00F17AE2">
        <w:rPr>
          <w:b/>
        </w:rPr>
        <w:t>a napirend</w:t>
      </w:r>
      <w:r>
        <w:rPr>
          <w:b/>
        </w:rPr>
        <w:t>i</w:t>
      </w:r>
      <w:r w:rsidRPr="00F17AE2">
        <w:rPr>
          <w:b/>
        </w:rPr>
        <w:t xml:space="preserve"> </w:t>
      </w:r>
      <w:r>
        <w:rPr>
          <w:b/>
        </w:rPr>
        <w:t>javaslatokat</w:t>
      </w:r>
      <w:r w:rsidRPr="00590DDB">
        <w:rPr>
          <w:b/>
        </w:rPr>
        <w:t>.</w:t>
      </w:r>
    </w:p>
    <w:p w:rsidR="00170AE3" w:rsidRDefault="00170AE3" w:rsidP="00170AE3">
      <w:pPr>
        <w:jc w:val="both"/>
        <w:rPr>
          <w:b/>
        </w:rPr>
      </w:pPr>
    </w:p>
    <w:p w:rsidR="00170AE3" w:rsidRDefault="00170AE3" w:rsidP="00170AE3">
      <w:pPr>
        <w:jc w:val="both"/>
        <w:rPr>
          <w:b/>
        </w:rPr>
      </w:pPr>
      <w:r w:rsidRPr="00D6770A">
        <w:rPr>
          <w:b/>
        </w:rPr>
        <w:t>Napirend</w:t>
      </w:r>
    </w:p>
    <w:p w:rsidR="00170AE3" w:rsidRPr="003A0A88" w:rsidRDefault="00170AE3" w:rsidP="00170AE3">
      <w:pPr>
        <w:pStyle w:val="Listaszerbekezds"/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A88">
        <w:rPr>
          <w:rFonts w:ascii="Times New Roman" w:hAnsi="Times New Roman" w:cs="Times New Roman"/>
          <w:sz w:val="24"/>
          <w:szCs w:val="24"/>
        </w:rPr>
        <w:t>Beszámoló Hajdúszoboszló város 2021. évi költségvetésének végrehajtásáról. (5. számú testületi napirend)</w:t>
      </w:r>
    </w:p>
    <w:p w:rsidR="00170AE3" w:rsidRPr="003A0A88" w:rsidRDefault="00170AE3" w:rsidP="00170AE3">
      <w:pPr>
        <w:pStyle w:val="Listaszerbekezds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0A88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3A0A88">
        <w:rPr>
          <w:rFonts w:ascii="Times New Roman" w:hAnsi="Times New Roman" w:cs="Times New Roman"/>
          <w:sz w:val="24"/>
          <w:szCs w:val="24"/>
        </w:rPr>
        <w:t>: polgármester</w:t>
      </w:r>
    </w:p>
    <w:p w:rsidR="00170AE3" w:rsidRPr="003A0A88" w:rsidRDefault="00170AE3" w:rsidP="00170AE3">
      <w:pPr>
        <w:pStyle w:val="Listaszerbekezds"/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A88">
        <w:rPr>
          <w:rFonts w:ascii="Times New Roman" w:hAnsi="Times New Roman" w:cs="Times New Roman"/>
          <w:sz w:val="24"/>
          <w:szCs w:val="24"/>
        </w:rPr>
        <w:t xml:space="preserve">Előterjesztés a Hajdúkerületi és Bihari Víziközmű Szolgáltató </w:t>
      </w:r>
      <w:proofErr w:type="spellStart"/>
      <w:r w:rsidRPr="003A0A88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3A0A88">
        <w:rPr>
          <w:rFonts w:ascii="Times New Roman" w:hAnsi="Times New Roman" w:cs="Times New Roman"/>
          <w:sz w:val="24"/>
          <w:szCs w:val="24"/>
        </w:rPr>
        <w:t>. alapszabályának módosítására. (8. számú testületi napirend)</w:t>
      </w:r>
    </w:p>
    <w:p w:rsidR="00170AE3" w:rsidRPr="003A0A88" w:rsidRDefault="00170AE3" w:rsidP="00170AE3">
      <w:pPr>
        <w:pStyle w:val="Listaszerbekezds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0A88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3A0A88">
        <w:rPr>
          <w:rFonts w:ascii="Times New Roman" w:hAnsi="Times New Roman" w:cs="Times New Roman"/>
          <w:sz w:val="24"/>
          <w:szCs w:val="24"/>
        </w:rPr>
        <w:t>: polgármester</w:t>
      </w:r>
    </w:p>
    <w:p w:rsidR="00170AE3" w:rsidRPr="003A0A88" w:rsidRDefault="00170AE3" w:rsidP="00170AE3">
      <w:pPr>
        <w:pStyle w:val="Listaszerbekezds"/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A88">
        <w:rPr>
          <w:rFonts w:ascii="Times New Roman" w:hAnsi="Times New Roman" w:cs="Times New Roman"/>
          <w:sz w:val="24"/>
          <w:szCs w:val="24"/>
        </w:rPr>
        <w:t>Előterjesztés támogatási szerződések megkötésére ideiglenes védelemre jogosultak és menedékesek számára történő szállás és ellátás biztosítása tárgyában. (9. számú testületi napirend)</w:t>
      </w:r>
    </w:p>
    <w:p w:rsidR="00170AE3" w:rsidRPr="003A0A88" w:rsidRDefault="00170AE3" w:rsidP="00170AE3">
      <w:pPr>
        <w:pStyle w:val="Listaszerbekezds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0A88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3A0A88">
        <w:rPr>
          <w:rFonts w:ascii="Times New Roman" w:hAnsi="Times New Roman" w:cs="Times New Roman"/>
          <w:sz w:val="24"/>
          <w:szCs w:val="24"/>
        </w:rPr>
        <w:t>: aljegyző</w:t>
      </w:r>
    </w:p>
    <w:p w:rsidR="00170AE3" w:rsidRPr="003A0A88" w:rsidRDefault="00170AE3" w:rsidP="00170AE3">
      <w:pPr>
        <w:pStyle w:val="Listaszerbekezds"/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A88">
        <w:rPr>
          <w:rFonts w:ascii="Times New Roman" w:hAnsi="Times New Roman" w:cs="Times New Roman"/>
          <w:sz w:val="24"/>
          <w:szCs w:val="24"/>
        </w:rPr>
        <w:t>Előterjesztés III. számú felnőtt fogorvosi körzetet ellátó Dr. Kunkli Eszter fogorvos kérelméről. (17. számú testületi napirend)</w:t>
      </w:r>
    </w:p>
    <w:p w:rsidR="00170AE3" w:rsidRDefault="00170AE3" w:rsidP="00170AE3">
      <w:pPr>
        <w:pStyle w:val="Listaszerbekezds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0A88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A0A88">
        <w:rPr>
          <w:rFonts w:ascii="Times New Roman" w:hAnsi="Times New Roman" w:cs="Times New Roman"/>
          <w:sz w:val="24"/>
          <w:szCs w:val="24"/>
        </w:rPr>
        <w:t xml:space="preserve"> egészségügyi-szociális irodavezető</w:t>
      </w:r>
    </w:p>
    <w:p w:rsidR="00170AE3" w:rsidRPr="003A0A88" w:rsidRDefault="00170AE3" w:rsidP="00170AE3">
      <w:pPr>
        <w:pStyle w:val="Listaszerbekezds"/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A88">
        <w:rPr>
          <w:rFonts w:ascii="Times New Roman" w:hAnsi="Times New Roman" w:cs="Times New Roman"/>
          <w:sz w:val="24"/>
          <w:szCs w:val="24"/>
        </w:rPr>
        <w:t>Tájékoztatás a Jókai sori pavilonokkal kapcsolatosan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0F4">
        <w:rPr>
          <w:rFonts w:ascii="Times New Roman" w:hAnsi="Times New Roman" w:cs="Times New Roman"/>
          <w:sz w:val="24"/>
          <w:szCs w:val="24"/>
        </w:rPr>
        <w:t>(Csak bizottsági anyag)</w:t>
      </w:r>
    </w:p>
    <w:p w:rsidR="00170AE3" w:rsidRPr="003A0A88" w:rsidRDefault="00170AE3" w:rsidP="00170AE3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A88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3A0A88">
        <w:rPr>
          <w:rFonts w:ascii="Times New Roman" w:hAnsi="Times New Roman" w:cs="Times New Roman"/>
          <w:sz w:val="24"/>
          <w:szCs w:val="24"/>
        </w:rPr>
        <w:t>: gazdasági irodavezető</w:t>
      </w:r>
    </w:p>
    <w:p w:rsidR="00170AE3" w:rsidRPr="003A0A88" w:rsidRDefault="00170AE3" w:rsidP="00170AE3">
      <w:pPr>
        <w:pStyle w:val="Listaszerbekezds"/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A88">
        <w:rPr>
          <w:rFonts w:ascii="Times New Roman" w:hAnsi="Times New Roman" w:cs="Times New Roman"/>
          <w:sz w:val="24"/>
          <w:szCs w:val="24"/>
        </w:rPr>
        <w:t>Előterjesztés a Jókai soron lévő 10-11. sorszámú önkormányzati tulajdonú pavilonokkal kapcsolatosan (26. számú testületi napirend)</w:t>
      </w:r>
    </w:p>
    <w:p w:rsidR="00170AE3" w:rsidRDefault="00170AE3" w:rsidP="00170AE3">
      <w:pPr>
        <w:pStyle w:val="Listaszerbekezds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A0A88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3A0A88">
        <w:rPr>
          <w:rFonts w:ascii="Times New Roman" w:hAnsi="Times New Roman" w:cs="Times New Roman"/>
          <w:sz w:val="24"/>
          <w:szCs w:val="24"/>
        </w:rPr>
        <w:t>: gazdasági irodavezető</w:t>
      </w:r>
    </w:p>
    <w:p w:rsidR="00170AE3" w:rsidRPr="001E5B93" w:rsidRDefault="00170AE3" w:rsidP="00170AE3">
      <w:pPr>
        <w:jc w:val="both"/>
      </w:pPr>
      <w:r>
        <w:t xml:space="preserve"> </w:t>
      </w:r>
      <w:r w:rsidRPr="001E5B93">
        <w:t>Tájékoztatók, bejelentések</w:t>
      </w:r>
    </w:p>
    <w:p w:rsidR="00170AE3" w:rsidRPr="001E5B93" w:rsidRDefault="00170AE3" w:rsidP="00170AE3">
      <w:pPr>
        <w:ind w:left="284"/>
        <w:jc w:val="both"/>
      </w:pPr>
    </w:p>
    <w:p w:rsidR="00170AE3" w:rsidRPr="001E5B93" w:rsidRDefault="00170AE3" w:rsidP="00170AE3">
      <w:pPr>
        <w:jc w:val="both"/>
        <w:rPr>
          <w:b/>
        </w:rPr>
      </w:pPr>
      <w:r w:rsidRPr="001E5B93">
        <w:rPr>
          <w:u w:val="single"/>
        </w:rPr>
        <w:t>Felelős:</w:t>
      </w:r>
      <w:r w:rsidRPr="001E5B93">
        <w:t xml:space="preserve"> </w:t>
      </w:r>
      <w:r w:rsidRPr="001E5B93">
        <w:tab/>
        <w:t>bizottsági elnök</w:t>
      </w:r>
    </w:p>
    <w:p w:rsidR="00170AE3" w:rsidRDefault="00170AE3" w:rsidP="00170AE3">
      <w:pPr>
        <w:tabs>
          <w:tab w:val="left" w:pos="1276"/>
        </w:tabs>
        <w:jc w:val="both"/>
        <w:rPr>
          <w:bCs/>
          <w:iCs/>
        </w:rPr>
      </w:pPr>
      <w:r w:rsidRPr="001E5B93">
        <w:rPr>
          <w:u w:val="single"/>
        </w:rPr>
        <w:t>Határidő:</w:t>
      </w:r>
      <w:r w:rsidRPr="001E5B93">
        <w:t xml:space="preserve"> </w:t>
      </w:r>
      <w:r w:rsidRPr="001E5B93">
        <w:tab/>
      </w:r>
      <w:r w:rsidRPr="001E5B93">
        <w:tab/>
      </w:r>
      <w:r w:rsidRPr="001E5B93">
        <w:rPr>
          <w:bCs/>
          <w:iCs/>
        </w:rPr>
        <w:t>azonnal</w:t>
      </w:r>
    </w:p>
    <w:p w:rsidR="00170AE3" w:rsidRDefault="00170AE3" w:rsidP="00170AE3">
      <w:pPr>
        <w:tabs>
          <w:tab w:val="left" w:pos="1276"/>
        </w:tabs>
        <w:jc w:val="both"/>
        <w:rPr>
          <w:bCs/>
          <w:iCs/>
        </w:rPr>
      </w:pPr>
    </w:p>
    <w:p w:rsidR="00170AE3" w:rsidRPr="00262D23" w:rsidRDefault="00170AE3" w:rsidP="00170AE3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2D2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170AE3" w:rsidRPr="00334180" w:rsidRDefault="00170AE3" w:rsidP="00170AE3">
      <w:pPr>
        <w:tabs>
          <w:tab w:val="left" w:pos="360"/>
        </w:tabs>
        <w:ind w:left="720"/>
        <w:jc w:val="both"/>
        <w:rPr>
          <w:b/>
          <w:i/>
        </w:rPr>
      </w:pPr>
    </w:p>
    <w:p w:rsidR="00170AE3" w:rsidRPr="003A0A88" w:rsidRDefault="00170AE3" w:rsidP="00170AE3">
      <w:pPr>
        <w:jc w:val="center"/>
        <w:rPr>
          <w:b/>
          <w:i/>
        </w:rPr>
      </w:pPr>
      <w:r w:rsidRPr="003A0A88">
        <w:rPr>
          <w:b/>
          <w:i/>
        </w:rPr>
        <w:t>Beszámoló Hajdúszoboszló város 2021. évi költségvetésének végrehajtásáról</w:t>
      </w:r>
    </w:p>
    <w:p w:rsidR="00170AE3" w:rsidRDefault="00170AE3" w:rsidP="00170AE3">
      <w:pPr>
        <w:jc w:val="both"/>
        <w:rPr>
          <w:u w:val="single"/>
        </w:rPr>
      </w:pPr>
    </w:p>
    <w:p w:rsidR="00170AE3" w:rsidRDefault="00170AE3" w:rsidP="00170AE3">
      <w:pPr>
        <w:jc w:val="both"/>
        <w:rPr>
          <w:b/>
        </w:rPr>
      </w:pPr>
      <w:r w:rsidRPr="000E514E">
        <w:t>A Jogi, Igazgatási és Ügyrendi</w:t>
      </w:r>
      <w:r w:rsidRPr="000E514E">
        <w:rPr>
          <w:i/>
          <w:sz w:val="28"/>
          <w:szCs w:val="20"/>
        </w:rPr>
        <w:t xml:space="preserve"> </w:t>
      </w:r>
      <w:r w:rsidRPr="000E514E">
        <w:t>Bizottság</w:t>
      </w:r>
      <w:r w:rsidRPr="000E514E">
        <w:rPr>
          <w:b/>
        </w:rPr>
        <w:t xml:space="preserve"> </w:t>
      </w:r>
      <w:r>
        <w:t>4</w:t>
      </w:r>
      <w:r w:rsidRPr="000E514E">
        <w:t xml:space="preserve"> igen szavazattal (</w:t>
      </w:r>
      <w:r>
        <w:t xml:space="preserve">Kocsis Róbert, Marosi György Csongor, Máté Lajos, Dr. Nagy Gábor) és 1 tartózkodás mellett (Jónás Kálmán) </w:t>
      </w:r>
      <w:r w:rsidRPr="00B6143B">
        <w:t>ellenszavazat</w:t>
      </w:r>
      <w:r>
        <w:t xml:space="preserve"> nélkül elfogadta </w:t>
      </w:r>
      <w:r w:rsidRPr="00262D23">
        <w:t xml:space="preserve">a határozati javaslatot. A döntéshozatalban </w:t>
      </w:r>
      <w:r>
        <w:t>5</w:t>
      </w:r>
      <w:r w:rsidRPr="00262D23">
        <w:rPr>
          <w:color w:val="000000"/>
        </w:rPr>
        <w:t xml:space="preserve"> fő vett részt, és </w:t>
      </w:r>
      <w:r>
        <w:rPr>
          <w:color w:val="000000"/>
        </w:rPr>
        <w:t>–</w:t>
      </w:r>
      <w:r w:rsidRPr="00262D23">
        <w:rPr>
          <w:color w:val="000000"/>
        </w:rPr>
        <w:t xml:space="preserve"> a</w:t>
      </w:r>
      <w:r>
        <w:rPr>
          <w:color w:val="000000"/>
        </w:rPr>
        <w:t xml:space="preserve"> határozati javaslatban </w:t>
      </w:r>
      <w:r w:rsidRPr="00262D23">
        <w:rPr>
          <w:color w:val="000000"/>
        </w:rPr>
        <w:t>foglaltak alapján - a következő határozatot hozta:</w:t>
      </w:r>
      <w:r w:rsidRPr="007076E7">
        <w:rPr>
          <w:b/>
        </w:rPr>
        <w:t xml:space="preserve"> </w:t>
      </w:r>
    </w:p>
    <w:p w:rsidR="00170AE3" w:rsidRDefault="00170AE3" w:rsidP="00170AE3">
      <w:pPr>
        <w:jc w:val="both"/>
        <w:rPr>
          <w:b/>
        </w:rPr>
      </w:pPr>
    </w:p>
    <w:p w:rsidR="00170AE3" w:rsidRDefault="00170AE3" w:rsidP="00170AE3">
      <w:pPr>
        <w:jc w:val="both"/>
        <w:rPr>
          <w:b/>
        </w:rPr>
      </w:pPr>
      <w:r>
        <w:rPr>
          <w:b/>
        </w:rPr>
        <w:t>18/2022. (IV</w:t>
      </w:r>
      <w:r w:rsidRPr="00394FC3">
        <w:rPr>
          <w:b/>
        </w:rPr>
        <w:t xml:space="preserve">. </w:t>
      </w:r>
      <w:r>
        <w:rPr>
          <w:b/>
        </w:rPr>
        <w:t>21</w:t>
      </w:r>
      <w:r w:rsidRPr="00394FC3">
        <w:rPr>
          <w:b/>
        </w:rPr>
        <w:t>.) JIÜB határozat</w:t>
      </w:r>
    </w:p>
    <w:p w:rsidR="00170AE3" w:rsidRPr="003A0A88" w:rsidRDefault="00170AE3" w:rsidP="00170AE3">
      <w:pPr>
        <w:jc w:val="both"/>
        <w:rPr>
          <w:b/>
          <w:i/>
        </w:rPr>
      </w:pPr>
      <w:r w:rsidRPr="007A06C2">
        <w:t xml:space="preserve">Hajdúszoboszló Város Önkormányzatának Jogi, Igazgatási és Ügyrendi Bizottsága javasolja a képviselő-testületnek </w:t>
      </w:r>
      <w:r>
        <w:t xml:space="preserve">a </w:t>
      </w:r>
      <w:r w:rsidRPr="00687AE9">
        <w:t>Hajdúszoboszló város 2021. évi költségvetésének végrehajtásáról</w:t>
      </w:r>
      <w:r>
        <w:t xml:space="preserve"> szóló beszámoló elfogadását, valamint a zárszámadási rendelet megalkotását.</w:t>
      </w:r>
    </w:p>
    <w:p w:rsidR="00170AE3" w:rsidRPr="00170AE3" w:rsidRDefault="00170AE3" w:rsidP="00170AE3">
      <w:pPr>
        <w:jc w:val="both"/>
        <w:rPr>
          <w:b/>
          <w:color w:val="000000"/>
          <w:sz w:val="16"/>
          <w:szCs w:val="16"/>
        </w:rPr>
      </w:pPr>
    </w:p>
    <w:p w:rsidR="00170AE3" w:rsidRPr="004A412D" w:rsidRDefault="00170AE3" w:rsidP="00170AE3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170AE3" w:rsidRDefault="00170AE3" w:rsidP="00170AE3">
      <w:pPr>
        <w:tabs>
          <w:tab w:val="left" w:pos="1276"/>
        </w:tabs>
        <w:jc w:val="both"/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2022. április 21.</w:t>
      </w:r>
    </w:p>
    <w:p w:rsidR="00170AE3" w:rsidRDefault="00170AE3" w:rsidP="00170AE3">
      <w:pPr>
        <w:tabs>
          <w:tab w:val="left" w:pos="1276"/>
        </w:tabs>
        <w:jc w:val="both"/>
        <w:rPr>
          <w:bCs/>
          <w:iCs/>
        </w:rPr>
      </w:pPr>
    </w:p>
    <w:p w:rsidR="00170AE3" w:rsidRPr="00821418" w:rsidRDefault="00170AE3" w:rsidP="00170AE3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1418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170AE3" w:rsidRPr="00170AE3" w:rsidRDefault="00170AE3" w:rsidP="00170AE3">
      <w:pPr>
        <w:tabs>
          <w:tab w:val="left" w:pos="360"/>
        </w:tabs>
        <w:jc w:val="both"/>
        <w:rPr>
          <w:sz w:val="16"/>
          <w:szCs w:val="16"/>
        </w:rPr>
      </w:pPr>
    </w:p>
    <w:p w:rsidR="00170AE3" w:rsidRPr="008C011F" w:rsidRDefault="00170AE3" w:rsidP="00170AE3">
      <w:pPr>
        <w:jc w:val="center"/>
        <w:rPr>
          <w:b/>
          <w:i/>
        </w:rPr>
      </w:pPr>
      <w:r w:rsidRPr="008C011F">
        <w:rPr>
          <w:b/>
          <w:i/>
        </w:rPr>
        <w:t xml:space="preserve">Előterjesztés a Hajdúkerületi és Bihari Víziközmű Szolgáltató </w:t>
      </w:r>
      <w:proofErr w:type="spellStart"/>
      <w:r w:rsidRPr="008C011F">
        <w:rPr>
          <w:b/>
          <w:i/>
        </w:rPr>
        <w:t>Zrt</w:t>
      </w:r>
      <w:proofErr w:type="spellEnd"/>
      <w:r w:rsidRPr="008C011F">
        <w:rPr>
          <w:b/>
          <w:i/>
        </w:rPr>
        <w:t>. alapszabályának módosítására</w:t>
      </w:r>
    </w:p>
    <w:p w:rsidR="00170AE3" w:rsidRPr="00170AE3" w:rsidRDefault="00170AE3" w:rsidP="00170AE3">
      <w:pPr>
        <w:jc w:val="both"/>
        <w:rPr>
          <w:sz w:val="16"/>
          <w:szCs w:val="16"/>
        </w:rPr>
      </w:pPr>
    </w:p>
    <w:p w:rsidR="00170AE3" w:rsidRDefault="00170AE3" w:rsidP="00170AE3">
      <w:pPr>
        <w:jc w:val="both"/>
        <w:rPr>
          <w:b/>
        </w:rPr>
      </w:pPr>
      <w:r w:rsidRPr="000E514E">
        <w:t>A Jogi, Igazgatási és Ügyrendi</w:t>
      </w:r>
      <w:r w:rsidRPr="000E514E">
        <w:rPr>
          <w:i/>
          <w:sz w:val="28"/>
          <w:szCs w:val="20"/>
        </w:rPr>
        <w:t xml:space="preserve"> </w:t>
      </w:r>
      <w:r w:rsidRPr="000E514E">
        <w:t>Bizottság</w:t>
      </w:r>
      <w:r w:rsidRPr="000E514E">
        <w:rPr>
          <w:b/>
        </w:rPr>
        <w:t xml:space="preserve"> </w:t>
      </w:r>
      <w:r>
        <w:t>5</w:t>
      </w:r>
      <w:r w:rsidRPr="000E514E">
        <w:t xml:space="preserve"> igen szavazattal (</w:t>
      </w:r>
      <w:r>
        <w:t xml:space="preserve">Kocsis Róbert, Jónás Kálmán, Marosi György Csongor, Máté Lajos, Dr. Nagy Gábor) </w:t>
      </w:r>
      <w:r w:rsidRPr="00B6143B">
        <w:t>ellenszavazat</w:t>
      </w:r>
      <w:r>
        <w:t xml:space="preserve"> és t</w:t>
      </w:r>
      <w:r w:rsidRPr="004501E6">
        <w:t>artózkodás</w:t>
      </w:r>
      <w:r>
        <w:t xml:space="preserve"> nélkül elfogadta </w:t>
      </w:r>
      <w:r w:rsidRPr="00262D23">
        <w:t xml:space="preserve">a határozati javaslatot. A döntéshozatalban </w:t>
      </w:r>
      <w:r>
        <w:t>5</w:t>
      </w:r>
      <w:r w:rsidRPr="00262D23">
        <w:rPr>
          <w:color w:val="000000"/>
        </w:rPr>
        <w:t xml:space="preserve"> fő vett részt, és </w:t>
      </w:r>
      <w:r>
        <w:rPr>
          <w:color w:val="000000"/>
        </w:rPr>
        <w:t>–</w:t>
      </w:r>
      <w:r w:rsidRPr="00262D23">
        <w:rPr>
          <w:color w:val="000000"/>
        </w:rPr>
        <w:t xml:space="preserve"> a</w:t>
      </w:r>
      <w:r>
        <w:rPr>
          <w:color w:val="000000"/>
        </w:rPr>
        <w:t xml:space="preserve"> határozati javaslatban </w:t>
      </w:r>
      <w:r w:rsidRPr="00262D23">
        <w:rPr>
          <w:color w:val="000000"/>
        </w:rPr>
        <w:t>foglaltak alapján - a következő határozatot hozta:</w:t>
      </w:r>
      <w:r w:rsidRPr="007076E7">
        <w:rPr>
          <w:b/>
        </w:rPr>
        <w:t xml:space="preserve"> </w:t>
      </w:r>
    </w:p>
    <w:p w:rsidR="00170AE3" w:rsidRDefault="00170AE3" w:rsidP="00170AE3">
      <w:pPr>
        <w:jc w:val="both"/>
        <w:rPr>
          <w:b/>
        </w:rPr>
      </w:pPr>
    </w:p>
    <w:p w:rsidR="00170AE3" w:rsidRDefault="00170AE3" w:rsidP="00170AE3">
      <w:pPr>
        <w:jc w:val="both"/>
        <w:rPr>
          <w:b/>
        </w:rPr>
      </w:pPr>
      <w:r>
        <w:rPr>
          <w:b/>
        </w:rPr>
        <w:t>19/2022. (IV</w:t>
      </w:r>
      <w:r w:rsidRPr="00394FC3">
        <w:rPr>
          <w:b/>
        </w:rPr>
        <w:t xml:space="preserve">. </w:t>
      </w:r>
      <w:r>
        <w:rPr>
          <w:b/>
        </w:rPr>
        <w:t>21</w:t>
      </w:r>
      <w:r w:rsidRPr="00394FC3">
        <w:rPr>
          <w:b/>
        </w:rPr>
        <w:t>.) JIÜB határozat</w:t>
      </w:r>
    </w:p>
    <w:p w:rsidR="00170AE3" w:rsidRPr="00C7728A" w:rsidRDefault="00170AE3" w:rsidP="00170AE3">
      <w:pPr>
        <w:jc w:val="both"/>
      </w:pPr>
      <w:r w:rsidRPr="00C7728A">
        <w:t xml:space="preserve">Hajdúszoboszló Város Önkormányzatának </w:t>
      </w:r>
      <w:r w:rsidRPr="007A06C2">
        <w:t>Jogi, Igazgatási és Ügyrendi Bizottsága javasolja a képviselő-testületnek</w:t>
      </w:r>
      <w:r>
        <w:t>, hogy</w:t>
      </w:r>
      <w:r w:rsidRPr="007A06C2">
        <w:t xml:space="preserve"> </w:t>
      </w:r>
      <w:r w:rsidRPr="00C7728A">
        <w:t xml:space="preserve">a Hajdúkerületi és Bihari Víziközmű Szolgáltató </w:t>
      </w:r>
      <w:proofErr w:type="spellStart"/>
      <w:r w:rsidRPr="00C7728A">
        <w:t>Zrt</w:t>
      </w:r>
      <w:proofErr w:type="spellEnd"/>
      <w:r w:rsidRPr="00C7728A">
        <w:t>. Alapszabályának módosításait elfogadja.</w:t>
      </w:r>
    </w:p>
    <w:p w:rsidR="00170AE3" w:rsidRPr="007A06C2" w:rsidRDefault="00170AE3" w:rsidP="00170AE3">
      <w:pPr>
        <w:jc w:val="both"/>
        <w:rPr>
          <w:b/>
        </w:rPr>
      </w:pPr>
    </w:p>
    <w:p w:rsidR="00170AE3" w:rsidRPr="004A412D" w:rsidRDefault="00170AE3" w:rsidP="00170AE3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170AE3" w:rsidRDefault="00170AE3" w:rsidP="00170AE3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2022. április 21.</w:t>
      </w:r>
    </w:p>
    <w:p w:rsidR="00170AE3" w:rsidRDefault="00170AE3" w:rsidP="00170AE3">
      <w:pPr>
        <w:tabs>
          <w:tab w:val="left" w:pos="1276"/>
        </w:tabs>
        <w:jc w:val="both"/>
      </w:pPr>
    </w:p>
    <w:p w:rsidR="00170AE3" w:rsidRPr="00821418" w:rsidRDefault="00170AE3" w:rsidP="00170AE3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1418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170AE3" w:rsidRDefault="00170AE3" w:rsidP="00170AE3">
      <w:pPr>
        <w:tabs>
          <w:tab w:val="left" w:pos="360"/>
        </w:tabs>
        <w:jc w:val="both"/>
      </w:pPr>
    </w:p>
    <w:p w:rsidR="00170AE3" w:rsidRPr="008C011F" w:rsidRDefault="00170AE3" w:rsidP="00170AE3">
      <w:pPr>
        <w:jc w:val="center"/>
        <w:rPr>
          <w:b/>
          <w:i/>
          <w:u w:val="single"/>
        </w:rPr>
      </w:pPr>
      <w:r w:rsidRPr="008C011F">
        <w:rPr>
          <w:b/>
          <w:i/>
        </w:rPr>
        <w:t>Előterjesztés támogatási szerződések megkötésére ideiglenes védelemre jogosultak és menedékesek számára történő szállás és ellátás biztosítása tárgyában</w:t>
      </w:r>
    </w:p>
    <w:p w:rsidR="00170AE3" w:rsidRDefault="00170AE3" w:rsidP="00170AE3">
      <w:pPr>
        <w:jc w:val="both"/>
        <w:rPr>
          <w:u w:val="single"/>
        </w:rPr>
      </w:pPr>
    </w:p>
    <w:p w:rsidR="00170AE3" w:rsidRPr="00C26D95" w:rsidRDefault="00170AE3" w:rsidP="00170AE3">
      <w:pPr>
        <w:jc w:val="both"/>
        <w:rPr>
          <w:u w:val="single"/>
        </w:rPr>
      </w:pPr>
      <w:r w:rsidRPr="00C26D95">
        <w:rPr>
          <w:u w:val="single"/>
        </w:rPr>
        <w:t>Dr. Sléder Tamás:</w:t>
      </w:r>
    </w:p>
    <w:p w:rsidR="00170AE3" w:rsidRDefault="00170AE3" w:rsidP="00170AE3">
      <w:pPr>
        <w:jc w:val="both"/>
      </w:pPr>
      <w:r>
        <w:t>Az előterjesztés megírása óta a jogszabály módosításra került. Az jelzett április 15-i határidő kitolódott április 30-ra.</w:t>
      </w:r>
    </w:p>
    <w:p w:rsidR="00170AE3" w:rsidRDefault="00170AE3" w:rsidP="00170AE3">
      <w:pPr>
        <w:jc w:val="both"/>
      </w:pPr>
    </w:p>
    <w:p w:rsidR="00170AE3" w:rsidRDefault="00170AE3" w:rsidP="00170AE3">
      <w:pPr>
        <w:jc w:val="both"/>
      </w:pPr>
      <w:r>
        <w:t>A bizottság elnöke</w:t>
      </w:r>
      <w:r w:rsidRPr="002B3ABC">
        <w:t xml:space="preserve"> szavazásra</w:t>
      </w:r>
      <w:r>
        <w:t xml:space="preserve"> bocsátotta a határozati javaslatot.</w:t>
      </w:r>
    </w:p>
    <w:p w:rsidR="00170AE3" w:rsidRDefault="00170AE3" w:rsidP="00170AE3">
      <w:pPr>
        <w:jc w:val="both"/>
      </w:pPr>
    </w:p>
    <w:p w:rsidR="00170AE3" w:rsidRDefault="00170AE3" w:rsidP="00170AE3">
      <w:pPr>
        <w:jc w:val="both"/>
        <w:rPr>
          <w:b/>
        </w:rPr>
      </w:pPr>
      <w:r w:rsidRPr="000E514E">
        <w:t>A Jogi, Igazgatási és Ügyrendi</w:t>
      </w:r>
      <w:r w:rsidRPr="000E514E">
        <w:rPr>
          <w:i/>
          <w:sz w:val="28"/>
          <w:szCs w:val="20"/>
        </w:rPr>
        <w:t xml:space="preserve"> </w:t>
      </w:r>
      <w:r w:rsidRPr="000E514E">
        <w:t>Bizottság</w:t>
      </w:r>
      <w:r w:rsidRPr="000E514E">
        <w:rPr>
          <w:b/>
        </w:rPr>
        <w:t xml:space="preserve"> </w:t>
      </w:r>
      <w:r>
        <w:t>5</w:t>
      </w:r>
      <w:r w:rsidRPr="000E514E">
        <w:t xml:space="preserve"> igen szavazattal (</w:t>
      </w:r>
      <w:r>
        <w:t xml:space="preserve">Kocsis Róbert, Jónás Kálmán, Marosi György Csongor, Máté Lajos, Dr. Nagy Gábor) </w:t>
      </w:r>
      <w:r w:rsidRPr="00B6143B">
        <w:t>ellenszavazat</w:t>
      </w:r>
      <w:r>
        <w:t xml:space="preserve"> és t</w:t>
      </w:r>
      <w:r w:rsidRPr="004501E6">
        <w:t>artózkodás</w:t>
      </w:r>
      <w:r>
        <w:t xml:space="preserve"> nélkül elfogadta </w:t>
      </w:r>
      <w:r w:rsidRPr="00262D23">
        <w:t xml:space="preserve">a határozati javaslatot. A döntéshozatalban </w:t>
      </w:r>
      <w:r>
        <w:t>5</w:t>
      </w:r>
      <w:r w:rsidRPr="00262D23">
        <w:rPr>
          <w:color w:val="000000"/>
        </w:rPr>
        <w:t xml:space="preserve"> fő vett részt, és </w:t>
      </w:r>
      <w:r>
        <w:rPr>
          <w:color w:val="000000"/>
        </w:rPr>
        <w:t>–</w:t>
      </w:r>
      <w:r w:rsidRPr="00262D23">
        <w:rPr>
          <w:color w:val="000000"/>
        </w:rPr>
        <w:t xml:space="preserve"> a</w:t>
      </w:r>
      <w:r>
        <w:rPr>
          <w:color w:val="000000"/>
        </w:rPr>
        <w:t xml:space="preserve"> határozati javaslatban </w:t>
      </w:r>
      <w:r w:rsidRPr="00262D23">
        <w:rPr>
          <w:color w:val="000000"/>
        </w:rPr>
        <w:t>foglaltak alapján - a következő határozatot hozta:</w:t>
      </w:r>
      <w:r w:rsidRPr="007076E7">
        <w:rPr>
          <w:b/>
        </w:rPr>
        <w:t xml:space="preserve"> </w:t>
      </w:r>
    </w:p>
    <w:p w:rsidR="00170AE3" w:rsidRDefault="00170AE3" w:rsidP="00170AE3">
      <w:pPr>
        <w:jc w:val="both"/>
        <w:rPr>
          <w:b/>
        </w:rPr>
      </w:pPr>
    </w:p>
    <w:p w:rsidR="00170AE3" w:rsidRDefault="00170AE3" w:rsidP="00170AE3">
      <w:pPr>
        <w:jc w:val="both"/>
        <w:rPr>
          <w:b/>
        </w:rPr>
      </w:pPr>
      <w:r>
        <w:rPr>
          <w:b/>
        </w:rPr>
        <w:t>20/2022. (IV</w:t>
      </w:r>
      <w:r w:rsidRPr="00394FC3">
        <w:rPr>
          <w:b/>
        </w:rPr>
        <w:t xml:space="preserve">. </w:t>
      </w:r>
      <w:r>
        <w:rPr>
          <w:b/>
        </w:rPr>
        <w:t>21</w:t>
      </w:r>
      <w:r w:rsidRPr="00394FC3">
        <w:rPr>
          <w:b/>
        </w:rPr>
        <w:t>.) JIÜB határozat</w:t>
      </w:r>
    </w:p>
    <w:p w:rsidR="00170AE3" w:rsidRPr="00E4745D" w:rsidRDefault="00170AE3" w:rsidP="00170AE3">
      <w:pPr>
        <w:jc w:val="both"/>
      </w:pPr>
      <w:r w:rsidRPr="00E4745D">
        <w:t xml:space="preserve">Hajdúszoboszló Város Önkormányzatának </w:t>
      </w:r>
      <w:r w:rsidRPr="007A06C2">
        <w:t>Jogi, Igazgatási és Ügyrendi Bizottsága javasolja a képviselő-testületnek</w:t>
      </w:r>
      <w:r>
        <w:t>, hogy</w:t>
      </w:r>
      <w:r w:rsidRPr="00E4745D">
        <w:t xml:space="preserve"> támoga</w:t>
      </w:r>
      <w:r>
        <w:t>ssa</w:t>
      </w:r>
      <w:r w:rsidRPr="00E4745D">
        <w:t>, hogy amennyiben a Helyi Védelmi Bizottság irányában a 104/2022. (III.12.) Korm.</w:t>
      </w:r>
      <w:r>
        <w:t xml:space="preserve"> </w:t>
      </w:r>
      <w:r w:rsidRPr="00E4745D">
        <w:t xml:space="preserve">rendelet alapján benyújtott igény támogatást kap és a támogatási összeg megérkezik az önkormányzat számlájára, abból az önkormányzat a szálláshelyeket térítés nélkül biztosító szállásadók, valamint az étkezést szintén térítés nélkül nyújtó szolgáltatók részére támogatást nyújtson támogatási szerződések keretében. Hajdúszoboszló Város Önkormányzatának Képviselő-testülete felhatalmazza a polgármestert </w:t>
      </w:r>
      <w:proofErr w:type="gramStart"/>
      <w:r w:rsidRPr="00E4745D">
        <w:t>ezen</w:t>
      </w:r>
      <w:proofErr w:type="gramEnd"/>
      <w:r w:rsidRPr="00E4745D">
        <w:t xml:space="preserve"> támogatási szerződések aláírására.</w:t>
      </w:r>
    </w:p>
    <w:p w:rsidR="00170AE3" w:rsidRPr="00170AE3" w:rsidRDefault="00170AE3" w:rsidP="00170AE3">
      <w:pPr>
        <w:jc w:val="both"/>
        <w:rPr>
          <w:sz w:val="16"/>
          <w:szCs w:val="16"/>
        </w:rPr>
      </w:pPr>
    </w:p>
    <w:p w:rsidR="00170AE3" w:rsidRPr="004A412D" w:rsidRDefault="00170AE3" w:rsidP="00170AE3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170AE3" w:rsidRDefault="00170AE3" w:rsidP="00170AE3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2022. április 21.</w:t>
      </w:r>
    </w:p>
    <w:p w:rsidR="00170AE3" w:rsidRDefault="00170AE3" w:rsidP="00170AE3">
      <w:pPr>
        <w:jc w:val="both"/>
      </w:pPr>
    </w:p>
    <w:p w:rsidR="00170AE3" w:rsidRPr="00821418" w:rsidRDefault="00170AE3" w:rsidP="00170AE3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1418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170AE3" w:rsidRDefault="00170AE3" w:rsidP="00170AE3">
      <w:pPr>
        <w:tabs>
          <w:tab w:val="left" w:pos="360"/>
        </w:tabs>
        <w:jc w:val="both"/>
      </w:pPr>
    </w:p>
    <w:p w:rsidR="00170AE3" w:rsidRPr="008C011F" w:rsidRDefault="00170AE3" w:rsidP="00170AE3">
      <w:pPr>
        <w:jc w:val="center"/>
        <w:rPr>
          <w:b/>
          <w:i/>
        </w:rPr>
      </w:pPr>
      <w:r w:rsidRPr="008C011F">
        <w:rPr>
          <w:b/>
          <w:i/>
        </w:rPr>
        <w:t>Előterjesztés III. számú felnőtt fogorvosi körzetet ellátó Dr. Kunkli Eszter fogorvos kérelméről</w:t>
      </w:r>
    </w:p>
    <w:p w:rsidR="00170AE3" w:rsidRDefault="00170AE3" w:rsidP="00170AE3">
      <w:pPr>
        <w:jc w:val="both"/>
      </w:pPr>
    </w:p>
    <w:p w:rsidR="00170AE3" w:rsidRDefault="00170AE3" w:rsidP="00170AE3">
      <w:pPr>
        <w:jc w:val="both"/>
        <w:rPr>
          <w:b/>
        </w:rPr>
      </w:pPr>
      <w:r w:rsidRPr="000E514E">
        <w:t>A Jogi, Igazgatási és Ügyrendi</w:t>
      </w:r>
      <w:r w:rsidRPr="000E514E">
        <w:rPr>
          <w:i/>
          <w:sz w:val="28"/>
          <w:szCs w:val="20"/>
        </w:rPr>
        <w:t xml:space="preserve"> </w:t>
      </w:r>
      <w:r w:rsidRPr="000E514E">
        <w:t>Bizottság</w:t>
      </w:r>
      <w:r w:rsidRPr="000E514E">
        <w:rPr>
          <w:b/>
        </w:rPr>
        <w:t xml:space="preserve"> </w:t>
      </w:r>
      <w:r>
        <w:t>5</w:t>
      </w:r>
      <w:r w:rsidRPr="000E514E">
        <w:t xml:space="preserve"> igen szavazattal (</w:t>
      </w:r>
      <w:r>
        <w:t xml:space="preserve">Kocsis Róbert, Jónás Kálmán, Marosi György Csongor, Máté Lajos, Dr. Nagy Gábor) </w:t>
      </w:r>
      <w:r w:rsidRPr="00B6143B">
        <w:t>ellenszavazat</w:t>
      </w:r>
      <w:r>
        <w:t xml:space="preserve"> és t</w:t>
      </w:r>
      <w:r w:rsidRPr="004501E6">
        <w:t>artózkodás</w:t>
      </w:r>
      <w:r>
        <w:t xml:space="preserve"> nélkül elfogadta </w:t>
      </w:r>
      <w:r w:rsidRPr="00262D23">
        <w:t xml:space="preserve">a határozati javaslatot. A döntéshozatalban </w:t>
      </w:r>
      <w:r>
        <w:t>5</w:t>
      </w:r>
      <w:r w:rsidRPr="00262D23">
        <w:rPr>
          <w:color w:val="000000"/>
        </w:rPr>
        <w:t xml:space="preserve"> fő vett részt, és </w:t>
      </w:r>
      <w:r>
        <w:rPr>
          <w:color w:val="000000"/>
        </w:rPr>
        <w:t>–</w:t>
      </w:r>
      <w:r w:rsidRPr="00262D23">
        <w:rPr>
          <w:color w:val="000000"/>
        </w:rPr>
        <w:t xml:space="preserve"> a</w:t>
      </w:r>
      <w:r>
        <w:rPr>
          <w:color w:val="000000"/>
        </w:rPr>
        <w:t xml:space="preserve"> határozati javaslatban </w:t>
      </w:r>
      <w:r w:rsidRPr="00262D23">
        <w:rPr>
          <w:color w:val="000000"/>
        </w:rPr>
        <w:t>foglaltak alapján - a következő határozatot hozta:</w:t>
      </w:r>
      <w:r w:rsidRPr="007076E7">
        <w:rPr>
          <w:b/>
        </w:rPr>
        <w:t xml:space="preserve"> </w:t>
      </w:r>
    </w:p>
    <w:p w:rsidR="00170AE3" w:rsidRDefault="00170AE3" w:rsidP="00170AE3">
      <w:pPr>
        <w:jc w:val="both"/>
        <w:rPr>
          <w:b/>
        </w:rPr>
      </w:pPr>
    </w:p>
    <w:p w:rsidR="00170AE3" w:rsidRDefault="00170AE3" w:rsidP="00170AE3">
      <w:pPr>
        <w:jc w:val="both"/>
        <w:rPr>
          <w:b/>
        </w:rPr>
      </w:pPr>
      <w:r>
        <w:rPr>
          <w:b/>
        </w:rPr>
        <w:t>21/2022. (IV</w:t>
      </w:r>
      <w:r w:rsidRPr="00394FC3">
        <w:rPr>
          <w:b/>
        </w:rPr>
        <w:t xml:space="preserve">. </w:t>
      </w:r>
      <w:r>
        <w:rPr>
          <w:b/>
        </w:rPr>
        <w:t>21</w:t>
      </w:r>
      <w:r w:rsidRPr="00394FC3">
        <w:rPr>
          <w:b/>
        </w:rPr>
        <w:t>.) JIÜB határozat</w:t>
      </w:r>
    </w:p>
    <w:p w:rsidR="00170AE3" w:rsidRPr="00E4745D" w:rsidRDefault="00170AE3" w:rsidP="00170AE3">
      <w:pPr>
        <w:jc w:val="both"/>
      </w:pPr>
      <w:r w:rsidRPr="007A06C2">
        <w:t>Hajdúszoboszló Város Önkormányzatának Jogi, Igazgatási és Ügyrendi Bizottsága javasolja a képviselő-testületnek</w:t>
      </w:r>
      <w:r>
        <w:t xml:space="preserve">, hogy </w:t>
      </w:r>
      <w:r w:rsidRPr="00E4745D">
        <w:t>hozzájárulását adja ahhoz, hogy a Hajdúszoboszló III. számú felnőtt fogorvosi körzet területi ellátási kötelezettséggel történő egészségügyi alapfeladatokat ellátó Dr. Kunkli Eszter (</w:t>
      </w:r>
      <w:proofErr w:type="spellStart"/>
      <w:r w:rsidRPr="00E4745D">
        <w:t>sz</w:t>
      </w:r>
      <w:proofErr w:type="spellEnd"/>
      <w:r w:rsidRPr="00E4745D">
        <w:t>: Debrecen 1982.</w:t>
      </w:r>
      <w:r>
        <w:t xml:space="preserve"> </w:t>
      </w:r>
      <w:r w:rsidRPr="00E4745D">
        <w:t>05.</w:t>
      </w:r>
      <w:r>
        <w:t xml:space="preserve"> </w:t>
      </w:r>
      <w:r w:rsidRPr="00E4745D">
        <w:t>20. an: Kulcsár Ilona, pecsétszáma:</w:t>
      </w:r>
      <w:r>
        <w:t xml:space="preserve"> </w:t>
      </w:r>
      <w:r w:rsidRPr="00E4745D">
        <w:t>66615) mint Megbíz</w:t>
      </w:r>
      <w:r>
        <w:t xml:space="preserve">ott, az </w:t>
      </w:r>
      <w:r w:rsidRPr="00E4745D">
        <w:t xml:space="preserve">egészségügyi </w:t>
      </w:r>
      <w:r>
        <w:t>szolgáltatási tevékenységét egy</w:t>
      </w:r>
      <w:r w:rsidRPr="00E4745D">
        <w:t xml:space="preserve">személyes korlátolt felelősségű társaság formájában lássa el. </w:t>
      </w:r>
    </w:p>
    <w:p w:rsidR="00170AE3" w:rsidRPr="007A06C2" w:rsidRDefault="00170AE3" w:rsidP="00170AE3">
      <w:pPr>
        <w:jc w:val="both"/>
      </w:pPr>
      <w:r w:rsidRPr="007A06C2">
        <w:t xml:space="preserve"> </w:t>
      </w:r>
    </w:p>
    <w:p w:rsidR="00170AE3" w:rsidRPr="004A412D" w:rsidRDefault="00170AE3" w:rsidP="00170AE3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170AE3" w:rsidRDefault="00170AE3" w:rsidP="00170AE3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2022. április 21.</w:t>
      </w:r>
    </w:p>
    <w:p w:rsidR="00170AE3" w:rsidRDefault="00170AE3" w:rsidP="00170AE3">
      <w:pPr>
        <w:tabs>
          <w:tab w:val="left" w:pos="360"/>
        </w:tabs>
        <w:jc w:val="both"/>
      </w:pPr>
    </w:p>
    <w:p w:rsidR="00170AE3" w:rsidRPr="00821418" w:rsidRDefault="00170AE3" w:rsidP="00170AE3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1418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170AE3" w:rsidRPr="009524D7" w:rsidRDefault="00170AE3" w:rsidP="00170AE3">
      <w:pPr>
        <w:tabs>
          <w:tab w:val="left" w:pos="360"/>
        </w:tabs>
        <w:jc w:val="both"/>
        <w:rPr>
          <w:sz w:val="20"/>
          <w:szCs w:val="20"/>
        </w:rPr>
      </w:pPr>
    </w:p>
    <w:p w:rsidR="00170AE3" w:rsidRPr="008C011F" w:rsidRDefault="00170AE3" w:rsidP="00170AE3">
      <w:pPr>
        <w:tabs>
          <w:tab w:val="left" w:pos="360"/>
        </w:tabs>
        <w:jc w:val="center"/>
        <w:rPr>
          <w:b/>
          <w:i/>
        </w:rPr>
      </w:pPr>
      <w:r w:rsidRPr="008C011F">
        <w:rPr>
          <w:b/>
          <w:i/>
        </w:rPr>
        <w:t>Tájékoztatás a Jókai sori pavilonokkal kapcsolatosan</w:t>
      </w:r>
    </w:p>
    <w:p w:rsidR="00170AE3" w:rsidRDefault="00170AE3" w:rsidP="00170AE3">
      <w:pPr>
        <w:jc w:val="both"/>
      </w:pPr>
    </w:p>
    <w:p w:rsidR="00170AE3" w:rsidRPr="003D1802" w:rsidRDefault="00170AE3" w:rsidP="00170AE3">
      <w:pPr>
        <w:jc w:val="both"/>
        <w:rPr>
          <w:b/>
        </w:rPr>
      </w:pPr>
      <w:r w:rsidRPr="003D1802">
        <w:t>A Jogi, Igazgatási és Ügyrendi</w:t>
      </w:r>
      <w:r w:rsidRPr="003D1802">
        <w:rPr>
          <w:i/>
        </w:rPr>
        <w:t xml:space="preserve"> </w:t>
      </w:r>
      <w:r w:rsidRPr="003D1802">
        <w:t>Bizottság</w:t>
      </w:r>
      <w:r w:rsidRPr="003D1802">
        <w:rPr>
          <w:b/>
        </w:rPr>
        <w:t xml:space="preserve"> </w:t>
      </w:r>
      <w:r w:rsidRPr="003D1802">
        <w:t>5 igen szavazattal (Kocsis Róbert, Jónás Kálmán, Marosi György Csongor, Máté Lajos, Dr. Nagy Gábor) ellenszavazat és tartózkodás nélkül elfogadta a határozati javaslatot. A döntéshozatalban 5</w:t>
      </w:r>
      <w:r w:rsidRPr="003D1802">
        <w:rPr>
          <w:color w:val="000000"/>
        </w:rPr>
        <w:t xml:space="preserve"> fő vett részt, és – a határozati javaslatban foglaltak alapján - a következő határozatot hozta:</w:t>
      </w:r>
      <w:r w:rsidRPr="003D1802">
        <w:rPr>
          <w:b/>
        </w:rPr>
        <w:t xml:space="preserve"> </w:t>
      </w:r>
    </w:p>
    <w:p w:rsidR="00170AE3" w:rsidRPr="009524D7" w:rsidRDefault="00170AE3" w:rsidP="00170AE3">
      <w:pPr>
        <w:jc w:val="both"/>
        <w:rPr>
          <w:b/>
          <w:sz w:val="20"/>
          <w:szCs w:val="20"/>
        </w:rPr>
      </w:pPr>
    </w:p>
    <w:p w:rsidR="00170AE3" w:rsidRPr="003D1802" w:rsidRDefault="00170AE3" w:rsidP="00170AE3">
      <w:pPr>
        <w:jc w:val="both"/>
        <w:rPr>
          <w:b/>
        </w:rPr>
      </w:pPr>
      <w:r w:rsidRPr="003D1802">
        <w:rPr>
          <w:b/>
        </w:rPr>
        <w:t>22/2022. (IV. 21.) JIÜB határozat</w:t>
      </w:r>
    </w:p>
    <w:p w:rsidR="00170AE3" w:rsidRPr="00F9425A" w:rsidRDefault="00170AE3" w:rsidP="00170AE3">
      <w:pPr>
        <w:jc w:val="both"/>
      </w:pPr>
      <w:r w:rsidRPr="003D1802">
        <w:t>Hajdúszoboszló Város Önkormányzatának Jogi, Igazgatási és Ügyrendi Bizottsága tudomásul veszi a Jókai sori pavilonokkal kapcsolatos tájékoztatóban foglaltakat. Felkéri a szakirodát, hogy a következő ülésre készítsen el egy javaslatokat tartalmazó és kivitelezhetőségeket mérlegelő</w:t>
      </w:r>
      <w:r w:rsidRPr="00F9425A">
        <w:t xml:space="preserve"> vázlatot.</w:t>
      </w:r>
    </w:p>
    <w:p w:rsidR="00170AE3" w:rsidRPr="009F49E8" w:rsidRDefault="00170AE3" w:rsidP="00170AE3">
      <w:pPr>
        <w:jc w:val="both"/>
        <w:rPr>
          <w:b/>
          <w:sz w:val="20"/>
          <w:szCs w:val="20"/>
        </w:rPr>
      </w:pPr>
    </w:p>
    <w:p w:rsidR="00170AE3" w:rsidRPr="004A412D" w:rsidRDefault="00170AE3" w:rsidP="00170AE3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 xml:space="preserve">gazdasági irodavezető, városfejlesztési irodavezető </w:t>
      </w:r>
    </w:p>
    <w:p w:rsidR="00170AE3" w:rsidRDefault="00170AE3" w:rsidP="00170AE3">
      <w:pPr>
        <w:tabs>
          <w:tab w:val="left" w:pos="1276"/>
        </w:tabs>
        <w:jc w:val="both"/>
        <w:rPr>
          <w:b/>
          <w:sz w:val="20"/>
          <w:szCs w:val="20"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2022. május 25.</w:t>
      </w:r>
    </w:p>
    <w:p w:rsidR="00170AE3" w:rsidRPr="009F49E8" w:rsidRDefault="00170AE3" w:rsidP="00170AE3">
      <w:pPr>
        <w:tabs>
          <w:tab w:val="left" w:pos="1276"/>
        </w:tabs>
        <w:jc w:val="both"/>
        <w:rPr>
          <w:b/>
          <w:sz w:val="20"/>
          <w:szCs w:val="20"/>
        </w:rPr>
      </w:pPr>
    </w:p>
    <w:p w:rsidR="00170AE3" w:rsidRPr="009524D7" w:rsidRDefault="00170AE3" w:rsidP="00170AE3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9524D7">
        <w:rPr>
          <w:rFonts w:ascii="Times New Roman" w:hAnsi="Times New Roman" w:cs="Times New Roman"/>
          <w:b/>
          <w:sz w:val="23"/>
          <w:szCs w:val="23"/>
        </w:rPr>
        <w:t>napirend</w:t>
      </w:r>
    </w:p>
    <w:p w:rsidR="00170AE3" w:rsidRPr="009524D7" w:rsidRDefault="00170AE3" w:rsidP="00170AE3">
      <w:pPr>
        <w:tabs>
          <w:tab w:val="left" w:pos="360"/>
        </w:tabs>
        <w:jc w:val="both"/>
      </w:pPr>
    </w:p>
    <w:p w:rsidR="00170AE3" w:rsidRPr="009524D7" w:rsidRDefault="00170AE3" w:rsidP="00170AE3">
      <w:pPr>
        <w:jc w:val="center"/>
        <w:rPr>
          <w:sz w:val="23"/>
          <w:szCs w:val="23"/>
        </w:rPr>
      </w:pPr>
      <w:r w:rsidRPr="009524D7">
        <w:rPr>
          <w:b/>
          <w:i/>
          <w:sz w:val="23"/>
          <w:szCs w:val="23"/>
        </w:rPr>
        <w:t>Előterjesztés a Jókai soron lévő 10-11. sorszámú önkormányzati tulajdonú pavilonokkal kapcsolatosan</w:t>
      </w:r>
    </w:p>
    <w:p w:rsidR="00170AE3" w:rsidRPr="009524D7" w:rsidRDefault="00170AE3" w:rsidP="00170AE3">
      <w:pPr>
        <w:jc w:val="both"/>
        <w:rPr>
          <w:sz w:val="20"/>
          <w:szCs w:val="20"/>
        </w:rPr>
      </w:pPr>
    </w:p>
    <w:p w:rsidR="00170AE3" w:rsidRPr="00A474D2" w:rsidRDefault="00170AE3" w:rsidP="00170AE3">
      <w:pPr>
        <w:jc w:val="both"/>
      </w:pPr>
      <w:r w:rsidRPr="000E514E">
        <w:t>A Jogi, Igazgatási és Ügyrendi</w:t>
      </w:r>
      <w:r w:rsidRPr="000E514E">
        <w:rPr>
          <w:i/>
          <w:sz w:val="28"/>
          <w:szCs w:val="20"/>
        </w:rPr>
        <w:t xml:space="preserve"> </w:t>
      </w:r>
      <w:r w:rsidRPr="000E514E">
        <w:t>Bizottság</w:t>
      </w:r>
      <w:r w:rsidRPr="000E514E">
        <w:rPr>
          <w:b/>
        </w:rPr>
        <w:t xml:space="preserve"> </w:t>
      </w:r>
      <w:r>
        <w:t>1</w:t>
      </w:r>
      <w:r w:rsidRPr="000E514E">
        <w:t xml:space="preserve"> igen szavazattal (</w:t>
      </w:r>
      <w:r>
        <w:t>Kocsis Róbert), 3 t</w:t>
      </w:r>
      <w:r w:rsidRPr="004501E6">
        <w:t>artózkodás</w:t>
      </w:r>
      <w:r>
        <w:t xml:space="preserve"> mellett (Jónás Kálmán, Marosi György Csongor, Dr. Nagy Gábor) és 1 ellenszavazattal (Máté Lajos) nem támogatta </w:t>
      </w:r>
      <w:r w:rsidRPr="00262D23">
        <w:t xml:space="preserve">a határozati javaslatot. A döntéshozatalban </w:t>
      </w:r>
      <w:r>
        <w:t>5</w:t>
      </w:r>
      <w:r w:rsidRPr="00262D23">
        <w:rPr>
          <w:color w:val="000000"/>
        </w:rPr>
        <w:t xml:space="preserve"> fő vett részt, és </w:t>
      </w:r>
      <w:r>
        <w:rPr>
          <w:color w:val="000000"/>
        </w:rPr>
        <w:t>–</w:t>
      </w:r>
      <w:r w:rsidRPr="00262D23">
        <w:rPr>
          <w:color w:val="000000"/>
        </w:rPr>
        <w:t xml:space="preserve"> a</w:t>
      </w:r>
      <w:r>
        <w:rPr>
          <w:color w:val="000000"/>
        </w:rPr>
        <w:t xml:space="preserve"> határozati javaslatban </w:t>
      </w:r>
      <w:r w:rsidRPr="00262D23">
        <w:rPr>
          <w:color w:val="000000"/>
        </w:rPr>
        <w:t>foglaltak alapján - a következő határozatot hozta:</w:t>
      </w:r>
      <w:r w:rsidRPr="007076E7">
        <w:rPr>
          <w:b/>
        </w:rPr>
        <w:t xml:space="preserve"> </w:t>
      </w:r>
    </w:p>
    <w:p w:rsidR="00170AE3" w:rsidRPr="003D1802" w:rsidRDefault="00170AE3" w:rsidP="00170AE3">
      <w:pPr>
        <w:jc w:val="both"/>
        <w:rPr>
          <w:b/>
          <w:sz w:val="20"/>
          <w:szCs w:val="20"/>
        </w:rPr>
      </w:pPr>
    </w:p>
    <w:p w:rsidR="00170AE3" w:rsidRDefault="00170AE3" w:rsidP="00170AE3">
      <w:pPr>
        <w:jc w:val="both"/>
        <w:rPr>
          <w:b/>
        </w:rPr>
      </w:pPr>
      <w:r>
        <w:rPr>
          <w:b/>
        </w:rPr>
        <w:t>23/2022. (IV</w:t>
      </w:r>
      <w:r w:rsidRPr="00394FC3">
        <w:rPr>
          <w:b/>
        </w:rPr>
        <w:t xml:space="preserve">. </w:t>
      </w:r>
      <w:r>
        <w:rPr>
          <w:b/>
        </w:rPr>
        <w:t>21</w:t>
      </w:r>
      <w:r w:rsidRPr="00394FC3">
        <w:rPr>
          <w:b/>
        </w:rPr>
        <w:t>.) JIÜB határozat</w:t>
      </w:r>
    </w:p>
    <w:p w:rsidR="00170AE3" w:rsidRDefault="00170AE3" w:rsidP="00170AE3">
      <w:pPr>
        <w:jc w:val="both"/>
      </w:pPr>
      <w:r w:rsidRPr="007A06C2">
        <w:t xml:space="preserve">Hajdúszoboszló Város Önkormányzatának Jogi, Igazgatási és Ügyrendi Bizottsága </w:t>
      </w:r>
      <w:r>
        <w:t xml:space="preserve">nem </w:t>
      </w:r>
      <w:r w:rsidRPr="007A06C2">
        <w:t xml:space="preserve">javasolja a képviselő-testületnek </w:t>
      </w:r>
      <w:r>
        <w:t>az alábbiak elfogadását:</w:t>
      </w:r>
    </w:p>
    <w:p w:rsidR="00170AE3" w:rsidRPr="000845E0" w:rsidRDefault="00170AE3" w:rsidP="00170AE3">
      <w:pPr>
        <w:ind w:left="426"/>
        <w:jc w:val="both"/>
      </w:pPr>
      <w:r w:rsidRPr="000845E0">
        <w:t xml:space="preserve">Hajdúszoboszló Város Képviselő-testülete a </w:t>
      </w:r>
      <w:proofErr w:type="spellStart"/>
      <w:r w:rsidRPr="000845E0">
        <w:t>Premium</w:t>
      </w:r>
      <w:proofErr w:type="spellEnd"/>
      <w:r w:rsidRPr="000845E0">
        <w:t xml:space="preserve"> </w:t>
      </w:r>
      <w:proofErr w:type="spellStart"/>
      <w:r w:rsidRPr="000845E0">
        <w:t>Montes</w:t>
      </w:r>
      <w:proofErr w:type="spellEnd"/>
      <w:r w:rsidRPr="000845E0">
        <w:t xml:space="preserve"> Kft. részére bérbe adja a Jókai soron lévő 11. számú, 13,8 m</w:t>
      </w:r>
      <w:r w:rsidRPr="000845E0">
        <w:rPr>
          <w:vertAlign w:val="superscript"/>
        </w:rPr>
        <w:t>2</w:t>
      </w:r>
      <w:r w:rsidRPr="000845E0">
        <w:t>-es pavilont 2022. május 1</w:t>
      </w:r>
      <w:r>
        <w:t xml:space="preserve">. </w:t>
      </w:r>
      <w:r w:rsidRPr="000845E0">
        <w:t>-</w:t>
      </w:r>
      <w:r>
        <w:t xml:space="preserve"> </w:t>
      </w:r>
      <w:r w:rsidRPr="000845E0">
        <w:t xml:space="preserve">2023. október 31. közötti időszakra. A 2022. évi bérleti díj összegét a vállalkozó által vállalt a 10. számú önkormányzati tulajdonú pavilon elbontási költségével azonos összegben jelöli meg. </w:t>
      </w:r>
    </w:p>
    <w:p w:rsidR="00170AE3" w:rsidRPr="000845E0" w:rsidRDefault="00170AE3" w:rsidP="00170AE3">
      <w:pPr>
        <w:ind w:left="426"/>
        <w:jc w:val="both"/>
      </w:pPr>
      <w:r w:rsidRPr="000845E0">
        <w:t>2023.01.01</w:t>
      </w:r>
      <w:r>
        <w:t xml:space="preserve">. </w:t>
      </w:r>
      <w:r w:rsidRPr="000845E0">
        <w:t>-</w:t>
      </w:r>
      <w:r>
        <w:t xml:space="preserve"> </w:t>
      </w:r>
      <w:r w:rsidRPr="000845E0">
        <w:t>2023.10.31 között bérlő köteles a 12/2019</w:t>
      </w:r>
      <w:r>
        <w:t>.</w:t>
      </w:r>
      <w:r w:rsidRPr="000845E0">
        <w:t xml:space="preserve"> (IV.25.) önkormányzati rendelet 3.</w:t>
      </w:r>
      <w:r>
        <w:t xml:space="preserve"> </w:t>
      </w:r>
      <w:r w:rsidRPr="000845E0">
        <w:t>sz. melléklet 1. sorszám alatt szereplő Gábor Á. utcai pavilonra vonatkozó díjtételeket megfizetni.</w:t>
      </w:r>
    </w:p>
    <w:p w:rsidR="00170AE3" w:rsidRPr="000845E0" w:rsidRDefault="00170AE3" w:rsidP="00170AE3">
      <w:pPr>
        <w:ind w:left="426"/>
        <w:jc w:val="both"/>
      </w:pPr>
      <w:r w:rsidRPr="000845E0">
        <w:t>Hajdúszoboszló Város Önkormányzatának Képviselő-testülete támogatja az Önkormányzattól bérelt 11. sz. pavilonhoz csatlakozó, 104 m</w:t>
      </w:r>
      <w:r w:rsidRPr="000845E0">
        <w:rPr>
          <w:vertAlign w:val="superscript"/>
        </w:rPr>
        <w:t>2</w:t>
      </w:r>
      <w:r w:rsidRPr="000845E0">
        <w:t xml:space="preserve"> nagyságú vendéglátóipari előkert kialakítását a településképi véleményben foglaltaknak megfelelően. </w:t>
      </w:r>
    </w:p>
    <w:p w:rsidR="00170AE3" w:rsidRPr="000845E0" w:rsidRDefault="00170AE3" w:rsidP="00170AE3">
      <w:pPr>
        <w:ind w:left="426"/>
        <w:jc w:val="both"/>
      </w:pPr>
      <w:r w:rsidRPr="000845E0">
        <w:t>A közterület használatáért 2022.10.01</w:t>
      </w:r>
      <w:r>
        <w:t xml:space="preserve">. </w:t>
      </w:r>
      <w:r w:rsidRPr="000845E0">
        <w:t>-</w:t>
      </w:r>
      <w:r>
        <w:t xml:space="preserve"> </w:t>
      </w:r>
      <w:r w:rsidRPr="000845E0">
        <w:t xml:space="preserve">2023.10.31. közötti időszakra bérlő köteles a közterület-használat, közterület-hasznosítás helyi szabályairól szóló 12/2019. (IV.25.) önkormányzati rendelet 3. sz. melléklet 3. sorszám alatti „vendéglátóipari előkert egyéb területeken” sorszám alatt szereplő díjtételt megfizetni. </w:t>
      </w:r>
    </w:p>
    <w:p w:rsidR="00170AE3" w:rsidRPr="003D1802" w:rsidRDefault="00170AE3" w:rsidP="00170AE3">
      <w:pPr>
        <w:jc w:val="both"/>
        <w:rPr>
          <w:sz w:val="20"/>
          <w:szCs w:val="20"/>
        </w:rPr>
      </w:pPr>
    </w:p>
    <w:p w:rsidR="00170AE3" w:rsidRPr="004A412D" w:rsidRDefault="00170AE3" w:rsidP="00170AE3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170AE3" w:rsidRDefault="00170AE3" w:rsidP="00170AE3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2022. április 21.</w:t>
      </w:r>
    </w:p>
    <w:p w:rsidR="00F675FB" w:rsidRDefault="00F675FB" w:rsidP="00F675FB">
      <w:pPr>
        <w:tabs>
          <w:tab w:val="left" w:pos="1276"/>
        </w:tabs>
        <w:jc w:val="both"/>
      </w:pPr>
    </w:p>
    <w:p w:rsidR="00F24206" w:rsidRDefault="00F24206" w:rsidP="00F675FB">
      <w:pPr>
        <w:tabs>
          <w:tab w:val="left" w:pos="1276"/>
        </w:tabs>
        <w:jc w:val="both"/>
      </w:pPr>
      <w:r w:rsidRPr="00CD1F75">
        <w:t xml:space="preserve">A kivonat hiteléül: </w:t>
      </w:r>
    </w:p>
    <w:p w:rsidR="006E23D9" w:rsidRPr="00E874FD" w:rsidRDefault="006E23D9" w:rsidP="00F24206">
      <w:pPr>
        <w:jc w:val="both"/>
        <w:rPr>
          <w:sz w:val="16"/>
          <w:szCs w:val="16"/>
        </w:rPr>
      </w:pPr>
    </w:p>
    <w:p w:rsidR="00221618" w:rsidRDefault="009E612E" w:rsidP="002F7F9D">
      <w:pPr>
        <w:jc w:val="both"/>
      </w:pPr>
      <w:r w:rsidRPr="00CD1F75">
        <w:t xml:space="preserve">Hajdúszoboszló, </w:t>
      </w:r>
      <w:r w:rsidR="00327BC8" w:rsidRPr="00CD1F75">
        <w:t>20</w:t>
      </w:r>
      <w:r w:rsidR="003A3720">
        <w:t>2</w:t>
      </w:r>
      <w:r w:rsidR="00A35E20">
        <w:t>2</w:t>
      </w:r>
      <w:r w:rsidR="003A3720">
        <w:t xml:space="preserve">. </w:t>
      </w:r>
      <w:r w:rsidR="002F7F9D">
        <w:t xml:space="preserve">május </w:t>
      </w:r>
      <w:r w:rsidR="00170AE3">
        <w:t>23.</w:t>
      </w:r>
      <w:bookmarkStart w:id="0" w:name="_GoBack"/>
      <w:bookmarkEnd w:id="0"/>
    </w:p>
    <w:p w:rsidR="002F7F9D" w:rsidRPr="00E874FD" w:rsidRDefault="002F7F9D" w:rsidP="002F7F9D">
      <w:pPr>
        <w:jc w:val="both"/>
        <w:rPr>
          <w:sz w:val="16"/>
          <w:szCs w:val="16"/>
        </w:rPr>
      </w:pPr>
    </w:p>
    <w:p w:rsidR="00F149A6" w:rsidRPr="00CD1F75" w:rsidRDefault="00F149A6" w:rsidP="00F24206">
      <w:pPr>
        <w:jc w:val="center"/>
      </w:pPr>
      <w:r w:rsidRPr="00CD1F75">
        <w:t xml:space="preserve">Fehér Adrienn </w:t>
      </w:r>
      <w:proofErr w:type="spellStart"/>
      <w:r w:rsidRPr="00CD1F75">
        <w:t>sk</w:t>
      </w:r>
      <w:proofErr w:type="spellEnd"/>
      <w:r w:rsidRPr="00CD1F75">
        <w:t>.</w:t>
      </w:r>
    </w:p>
    <w:p w:rsidR="00F149A6" w:rsidRPr="00CD1F75" w:rsidRDefault="00F149A6" w:rsidP="00F24206">
      <w:pPr>
        <w:jc w:val="center"/>
      </w:pPr>
      <w:proofErr w:type="gramStart"/>
      <w:r w:rsidRPr="00CD1F75">
        <w:rPr>
          <w:i/>
        </w:rPr>
        <w:t>leíró</w:t>
      </w:r>
      <w:proofErr w:type="gramEnd"/>
    </w:p>
    <w:sectPr w:rsidR="00F149A6" w:rsidRPr="00CD1F75" w:rsidSect="00F675FB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0B334EBB"/>
    <w:multiLevelType w:val="hybridMultilevel"/>
    <w:tmpl w:val="D190F93A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527BD6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0511EC"/>
    <w:multiLevelType w:val="hybridMultilevel"/>
    <w:tmpl w:val="420082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46BC4"/>
    <w:multiLevelType w:val="hybridMultilevel"/>
    <w:tmpl w:val="95A8EAC2"/>
    <w:lvl w:ilvl="0" w:tplc="F378C8F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F730E22"/>
    <w:multiLevelType w:val="hybridMultilevel"/>
    <w:tmpl w:val="9BB04F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363FB"/>
    <w:multiLevelType w:val="hybridMultilevel"/>
    <w:tmpl w:val="A13C1BEA"/>
    <w:lvl w:ilvl="0" w:tplc="A448E55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706D1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B5482F"/>
    <w:multiLevelType w:val="hybridMultilevel"/>
    <w:tmpl w:val="44BC39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020B6"/>
    <w:multiLevelType w:val="hybridMultilevel"/>
    <w:tmpl w:val="4D5C46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51138"/>
    <w:multiLevelType w:val="hybridMultilevel"/>
    <w:tmpl w:val="877AD0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300C2"/>
    <w:multiLevelType w:val="hybridMultilevel"/>
    <w:tmpl w:val="1E1C9D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A28FF"/>
    <w:multiLevelType w:val="hybridMultilevel"/>
    <w:tmpl w:val="30C09E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57E6B"/>
    <w:multiLevelType w:val="hybridMultilevel"/>
    <w:tmpl w:val="61D230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E5511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5D44339C"/>
    <w:multiLevelType w:val="hybridMultilevel"/>
    <w:tmpl w:val="45346B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E319A5"/>
    <w:multiLevelType w:val="hybridMultilevel"/>
    <w:tmpl w:val="C688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6B7079F0"/>
    <w:multiLevelType w:val="hybridMultilevel"/>
    <w:tmpl w:val="7870E7BE"/>
    <w:lvl w:ilvl="0" w:tplc="7DB05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18485E"/>
    <w:multiLevelType w:val="hybridMultilevel"/>
    <w:tmpl w:val="0D3631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F0020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476800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73131C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1C3242"/>
    <w:multiLevelType w:val="hybridMultilevel"/>
    <w:tmpl w:val="A4DE7A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4"/>
  </w:num>
  <w:num w:numId="4">
    <w:abstractNumId w:val="19"/>
  </w:num>
  <w:num w:numId="5">
    <w:abstractNumId w:val="7"/>
  </w:num>
  <w:num w:numId="6">
    <w:abstractNumId w:val="14"/>
  </w:num>
  <w:num w:numId="7">
    <w:abstractNumId w:val="22"/>
  </w:num>
  <w:num w:numId="8">
    <w:abstractNumId w:val="5"/>
  </w:num>
  <w:num w:numId="9">
    <w:abstractNumId w:val="18"/>
  </w:num>
  <w:num w:numId="10">
    <w:abstractNumId w:val="10"/>
  </w:num>
  <w:num w:numId="11">
    <w:abstractNumId w:val="26"/>
  </w:num>
  <w:num w:numId="12">
    <w:abstractNumId w:val="23"/>
  </w:num>
  <w:num w:numId="13">
    <w:abstractNumId w:val="24"/>
  </w:num>
  <w:num w:numId="14">
    <w:abstractNumId w:val="9"/>
  </w:num>
  <w:num w:numId="15">
    <w:abstractNumId w:val="16"/>
  </w:num>
  <w:num w:numId="16">
    <w:abstractNumId w:val="25"/>
  </w:num>
  <w:num w:numId="17">
    <w:abstractNumId w:val="21"/>
  </w:num>
  <w:num w:numId="18">
    <w:abstractNumId w:val="12"/>
  </w:num>
  <w:num w:numId="19">
    <w:abstractNumId w:val="8"/>
  </w:num>
  <w:num w:numId="20">
    <w:abstractNumId w:val="15"/>
  </w:num>
  <w:num w:numId="21">
    <w:abstractNumId w:val="13"/>
  </w:num>
  <w:num w:numId="22">
    <w:abstractNumId w:val="3"/>
  </w:num>
  <w:num w:numId="23">
    <w:abstractNumId w:val="6"/>
  </w:num>
  <w:num w:numId="24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91"/>
    <w:rsid w:val="00016557"/>
    <w:rsid w:val="00056D37"/>
    <w:rsid w:val="000921EE"/>
    <w:rsid w:val="000A0A30"/>
    <w:rsid w:val="000D75AA"/>
    <w:rsid w:val="000E0601"/>
    <w:rsid w:val="000E156A"/>
    <w:rsid w:val="001123E7"/>
    <w:rsid w:val="001151FD"/>
    <w:rsid w:val="00164862"/>
    <w:rsid w:val="00170AE3"/>
    <w:rsid w:val="0018133D"/>
    <w:rsid w:val="001835E8"/>
    <w:rsid w:val="00184E54"/>
    <w:rsid w:val="00192BF1"/>
    <w:rsid w:val="001C5639"/>
    <w:rsid w:val="00201B92"/>
    <w:rsid w:val="00221618"/>
    <w:rsid w:val="00245C21"/>
    <w:rsid w:val="002800D0"/>
    <w:rsid w:val="002945EE"/>
    <w:rsid w:val="002F7F9D"/>
    <w:rsid w:val="00327BC8"/>
    <w:rsid w:val="003368B8"/>
    <w:rsid w:val="00353357"/>
    <w:rsid w:val="003A3720"/>
    <w:rsid w:val="003B2F48"/>
    <w:rsid w:val="003E7271"/>
    <w:rsid w:val="005354B5"/>
    <w:rsid w:val="00565491"/>
    <w:rsid w:val="005B3664"/>
    <w:rsid w:val="005C123B"/>
    <w:rsid w:val="005D779E"/>
    <w:rsid w:val="005E41BF"/>
    <w:rsid w:val="005F2A50"/>
    <w:rsid w:val="00603752"/>
    <w:rsid w:val="0063657F"/>
    <w:rsid w:val="00655609"/>
    <w:rsid w:val="00677503"/>
    <w:rsid w:val="006C3FCB"/>
    <w:rsid w:val="006E23D9"/>
    <w:rsid w:val="006F508B"/>
    <w:rsid w:val="00724DCC"/>
    <w:rsid w:val="00732550"/>
    <w:rsid w:val="007A5D03"/>
    <w:rsid w:val="007B004D"/>
    <w:rsid w:val="007C1B7D"/>
    <w:rsid w:val="007D005A"/>
    <w:rsid w:val="007E199C"/>
    <w:rsid w:val="00842B9C"/>
    <w:rsid w:val="00891490"/>
    <w:rsid w:val="008A46B5"/>
    <w:rsid w:val="008A7BB6"/>
    <w:rsid w:val="008D4AD2"/>
    <w:rsid w:val="008E2DEB"/>
    <w:rsid w:val="0090336B"/>
    <w:rsid w:val="00930E95"/>
    <w:rsid w:val="009547E9"/>
    <w:rsid w:val="00955102"/>
    <w:rsid w:val="009643A3"/>
    <w:rsid w:val="00992B35"/>
    <w:rsid w:val="009C4066"/>
    <w:rsid w:val="009E612E"/>
    <w:rsid w:val="00A045F4"/>
    <w:rsid w:val="00A35E20"/>
    <w:rsid w:val="00A909AA"/>
    <w:rsid w:val="00A93AE9"/>
    <w:rsid w:val="00AB2048"/>
    <w:rsid w:val="00AC74A2"/>
    <w:rsid w:val="00AF6D56"/>
    <w:rsid w:val="00B40050"/>
    <w:rsid w:val="00B61D43"/>
    <w:rsid w:val="00C66DDD"/>
    <w:rsid w:val="00CC2287"/>
    <w:rsid w:val="00CD1F75"/>
    <w:rsid w:val="00D30896"/>
    <w:rsid w:val="00D51EC7"/>
    <w:rsid w:val="00DA26AE"/>
    <w:rsid w:val="00DB4C19"/>
    <w:rsid w:val="00DE43DB"/>
    <w:rsid w:val="00E11BEB"/>
    <w:rsid w:val="00E1248D"/>
    <w:rsid w:val="00E331E3"/>
    <w:rsid w:val="00E85799"/>
    <w:rsid w:val="00E874FD"/>
    <w:rsid w:val="00F149A6"/>
    <w:rsid w:val="00F24206"/>
    <w:rsid w:val="00F675FB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1DAD"/>
  <w15:chartTrackingRefBased/>
  <w15:docId w15:val="{5B6F27B4-04DD-47FF-88F0-463370FA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45C21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Cmsor2">
    <w:name w:val="heading 2"/>
    <w:basedOn w:val="Norml"/>
    <w:link w:val="Cmsor2Char"/>
    <w:uiPriority w:val="9"/>
    <w:qFormat/>
    <w:rsid w:val="00245C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45C2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54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565491"/>
    <w:rPr>
      <w:szCs w:val="20"/>
    </w:rPr>
  </w:style>
  <w:style w:type="character" w:customStyle="1" w:styleId="SzvegtrzsChar">
    <w:name w:val="Szövegtörzs Char"/>
    <w:basedOn w:val="Bekezdsalapbettpusa"/>
    <w:link w:val="Szvegtrzs"/>
    <w:qFormat/>
    <w:rsid w:val="0056549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unhideWhenUsed/>
    <w:rsid w:val="0056549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565491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2800D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2800D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45C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245C2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245C2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fej">
    <w:name w:val="header"/>
    <w:basedOn w:val="Norml"/>
    <w:link w:val="lfejChar"/>
    <w:rsid w:val="00245C2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rsid w:val="00245C2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245C2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245C21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245C21"/>
  </w:style>
  <w:style w:type="character" w:styleId="Kiemels2">
    <w:name w:val="Strong"/>
    <w:basedOn w:val="Bekezdsalapbettpusa"/>
    <w:uiPriority w:val="22"/>
    <w:qFormat/>
    <w:rsid w:val="00245C21"/>
    <w:rPr>
      <w:b/>
      <w:bCs/>
    </w:rPr>
  </w:style>
  <w:style w:type="character" w:styleId="Kiemels">
    <w:name w:val="Emphasis"/>
    <w:basedOn w:val="Bekezdsalapbettpusa"/>
    <w:uiPriority w:val="20"/>
    <w:qFormat/>
    <w:rsid w:val="00245C21"/>
    <w:rPr>
      <w:b/>
      <w:bCs/>
      <w:i w:val="0"/>
      <w:iCs w:val="0"/>
    </w:rPr>
  </w:style>
  <w:style w:type="character" w:customStyle="1" w:styleId="st1">
    <w:name w:val="st1"/>
    <w:basedOn w:val="Bekezdsalapbettpusa"/>
    <w:rsid w:val="00245C21"/>
  </w:style>
  <w:style w:type="paragraph" w:styleId="Szvegtrzs2">
    <w:name w:val="Body Text 2"/>
    <w:basedOn w:val="Norml"/>
    <w:link w:val="Szvegtrzs2Char"/>
    <w:uiPriority w:val="99"/>
    <w:unhideWhenUsed/>
    <w:rsid w:val="00245C2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rsid w:val="00245C21"/>
  </w:style>
  <w:style w:type="character" w:styleId="Hiperhivatkozs">
    <w:name w:val="Hyperlink"/>
    <w:basedOn w:val="Bekezdsalapbettpusa"/>
    <w:uiPriority w:val="99"/>
    <w:semiHidden/>
    <w:unhideWhenUsed/>
    <w:rsid w:val="00245C2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C2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C21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245C21"/>
    <w:pPr>
      <w:spacing w:after="0" w:line="240" w:lineRule="auto"/>
    </w:pPr>
  </w:style>
  <w:style w:type="paragraph" w:customStyle="1" w:styleId="Standard">
    <w:name w:val="Standard"/>
    <w:rsid w:val="00245C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245C21"/>
    <w:pPr>
      <w:numPr>
        <w:numId w:val="1"/>
      </w:numPr>
    </w:pPr>
  </w:style>
  <w:style w:type="numbering" w:customStyle="1" w:styleId="WWNum4">
    <w:name w:val="WWNum4"/>
    <w:basedOn w:val="Nemlista"/>
    <w:rsid w:val="00245C21"/>
    <w:pPr>
      <w:numPr>
        <w:numId w:val="2"/>
      </w:numPr>
    </w:pPr>
  </w:style>
  <w:style w:type="paragraph" w:styleId="NormlWeb">
    <w:name w:val="Normal (Web)"/>
    <w:basedOn w:val="Norml"/>
    <w:uiPriority w:val="99"/>
    <w:unhideWhenUsed/>
    <w:rsid w:val="00245C21"/>
    <w:pPr>
      <w:spacing w:before="100" w:beforeAutospacing="1" w:after="100" w:afterAutospacing="1"/>
    </w:pPr>
  </w:style>
  <w:style w:type="paragraph" w:customStyle="1" w:styleId="Char">
    <w:name w:val="Char"/>
    <w:basedOn w:val="Norml"/>
    <w:rsid w:val="00245C2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245C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245C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245C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0165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">
    <w:name w:val="Char1"/>
    <w:basedOn w:val="Norml"/>
    <w:rsid w:val="000165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Rcsostblzat">
    <w:name w:val="Table Grid"/>
    <w:basedOn w:val="Normltblzat"/>
    <w:uiPriority w:val="59"/>
    <w:rsid w:val="00DA2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8A7BB6"/>
  </w:style>
  <w:style w:type="character" w:customStyle="1" w:styleId="dxebase1">
    <w:name w:val="dxebase1"/>
    <w:basedOn w:val="Bekezdsalapbettpusa"/>
    <w:rsid w:val="00D30896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D30896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D51EC7"/>
    <w:pPr>
      <w:ind w:left="737" w:right="284"/>
      <w:jc w:val="center"/>
    </w:pPr>
    <w:rPr>
      <w:rFonts w:ascii="Arial" w:hAnsi="Arial"/>
      <w:szCs w:val="20"/>
    </w:rPr>
  </w:style>
  <w:style w:type="character" w:customStyle="1" w:styleId="CmChar">
    <w:name w:val="Cím Char"/>
    <w:basedOn w:val="Bekezdsalapbettpusa"/>
    <w:link w:val="Cm"/>
    <w:rsid w:val="00D51EC7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3368B8"/>
    <w:pPr>
      <w:spacing w:after="120"/>
    </w:pPr>
    <w:rPr>
      <w:sz w:val="16"/>
      <w:szCs w:val="16"/>
      <w:lang w:eastAsia="zh-CN"/>
    </w:rPr>
  </w:style>
  <w:style w:type="paragraph" w:styleId="Szvegblokk">
    <w:name w:val="Block Text"/>
    <w:basedOn w:val="Norml"/>
    <w:rsid w:val="00FF7533"/>
    <w:pPr>
      <w:ind w:left="737" w:right="284"/>
      <w:jc w:val="center"/>
    </w:pPr>
    <w:rPr>
      <w:rFonts w:ascii="Arial" w:hAnsi="Arial"/>
      <w:b/>
      <w:snapToGrid w:val="0"/>
      <w:szCs w:val="20"/>
    </w:rPr>
  </w:style>
  <w:style w:type="paragraph" w:styleId="Lbjegyzetszveg">
    <w:name w:val="footnote text"/>
    <w:basedOn w:val="Norml"/>
    <w:link w:val="LbjegyzetszvegChar"/>
    <w:semiHidden/>
    <w:rsid w:val="005F2A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F2A5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955102"/>
  </w:style>
  <w:style w:type="character" w:customStyle="1" w:styleId="xthemecolor">
    <w:name w:val="x_themecolor"/>
    <w:basedOn w:val="Bekezdsalapbettpusa"/>
    <w:rsid w:val="00955102"/>
  </w:style>
  <w:style w:type="paragraph" w:customStyle="1" w:styleId="xmsonormal">
    <w:name w:val="x_msonormal"/>
    <w:basedOn w:val="Norml"/>
    <w:rsid w:val="00184E54"/>
    <w:pPr>
      <w:spacing w:before="100" w:beforeAutospacing="1" w:after="100" w:afterAutospacing="1"/>
    </w:pPr>
  </w:style>
  <w:style w:type="character" w:customStyle="1" w:styleId="sitemapcurrent1">
    <w:name w:val="sitemap_current1"/>
    <w:basedOn w:val="Bekezdsalapbettpusa"/>
    <w:rsid w:val="00327BC8"/>
    <w:rPr>
      <w:vanish/>
      <w:webHidden w:val="0"/>
      <w:specVanish w:val="0"/>
    </w:rPr>
  </w:style>
  <w:style w:type="paragraph" w:customStyle="1" w:styleId="xmsolistparagraph">
    <w:name w:val="x_msolistparagraph"/>
    <w:basedOn w:val="Norml"/>
    <w:rsid w:val="00CD1F75"/>
    <w:pPr>
      <w:spacing w:before="100" w:beforeAutospacing="1" w:after="100" w:afterAutospacing="1"/>
    </w:pPr>
  </w:style>
  <w:style w:type="paragraph" w:customStyle="1" w:styleId="Alaprtelmezett">
    <w:name w:val="Alapértelmezett"/>
    <w:rsid w:val="00CD1F75"/>
    <w:pPr>
      <w:tabs>
        <w:tab w:val="left" w:pos="708"/>
      </w:tabs>
      <w:suppressAutoHyphens/>
      <w:spacing w:after="200" w:line="276" w:lineRule="auto"/>
    </w:pPr>
    <w:rPr>
      <w:rFonts w:ascii="Calibri" w:eastAsia="Microsoft YaHei" w:hAnsi="Calibri" w:cs="Times New Roman"/>
      <w:lang w:eastAsia="hu-HU"/>
    </w:rPr>
  </w:style>
  <w:style w:type="character" w:customStyle="1" w:styleId="field-content">
    <w:name w:val="field-content"/>
    <w:basedOn w:val="Bekezdsalapbettpusa"/>
    <w:rsid w:val="00E87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1061</Words>
  <Characters>7322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Fehér Adrienn</cp:lastModifiedBy>
  <cp:revision>2</cp:revision>
  <cp:lastPrinted>2018-12-05T10:00:00Z</cp:lastPrinted>
  <dcterms:created xsi:type="dcterms:W3CDTF">2022-05-23T12:37:00Z</dcterms:created>
  <dcterms:modified xsi:type="dcterms:W3CDTF">2022-05-23T12:37:00Z</dcterms:modified>
</cp:coreProperties>
</file>